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pPr w:leftFromText="180" w:rightFromText="180" w:vertAnchor="text" w:horzAnchor="margin" w:tblpY="-337"/>
        <w:tblW w:w="9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466"/>
        <w:gridCol w:w="4330"/>
      </w:tblGrid>
      <w:tr w:rsidR="00572B48" w:rsidRPr="006839BE" w:rsidTr="00E833D7">
        <w:trPr>
          <w:trHeight w:val="1704"/>
        </w:trPr>
        <w:tc>
          <w:tcPr>
            <w:tcW w:w="4623" w:type="dxa"/>
          </w:tcPr>
          <w:p w:rsidR="00572B48" w:rsidRPr="007E5734" w:rsidRDefault="00572B48" w:rsidP="00E8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572B48" w:rsidRPr="007E5734" w:rsidRDefault="00572B48" w:rsidP="00E8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</w:t>
            </w:r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тай</w:t>
            </w:r>
          </w:p>
          <w:p w:rsidR="00572B48" w:rsidRPr="007E5734" w:rsidRDefault="00572B48" w:rsidP="00E8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</w:t>
            </w:r>
          </w:p>
          <w:p w:rsidR="00572B48" w:rsidRPr="007E5734" w:rsidRDefault="00572B48" w:rsidP="00E8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Каракольское</w:t>
            </w:r>
            <w:proofErr w:type="spellEnd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572B48" w:rsidRDefault="00572B48" w:rsidP="00E8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572B48" w:rsidRPr="00AE3579" w:rsidRDefault="00572B48" w:rsidP="00E83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79">
              <w:rPr>
                <w:rFonts w:ascii="Times New Roman" w:hAnsi="Times New Roman" w:cs="Times New Roman"/>
                <w:sz w:val="20"/>
                <w:szCs w:val="20"/>
              </w:rPr>
              <w:t>649431, с. Каракол</w:t>
            </w:r>
          </w:p>
          <w:p w:rsidR="00572B48" w:rsidRPr="00AE3579" w:rsidRDefault="00572B48" w:rsidP="00E83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7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AE3579">
              <w:rPr>
                <w:rFonts w:ascii="Times New Roman" w:hAnsi="Times New Roman" w:cs="Times New Roman"/>
                <w:sz w:val="20"/>
                <w:szCs w:val="20"/>
              </w:rPr>
              <w:t>Чорос-Гуркина</w:t>
            </w:r>
            <w:proofErr w:type="spellEnd"/>
            <w:r w:rsidRPr="00AE3579">
              <w:rPr>
                <w:rFonts w:ascii="Times New Roman" w:hAnsi="Times New Roman" w:cs="Times New Roman"/>
                <w:sz w:val="20"/>
                <w:szCs w:val="20"/>
              </w:rPr>
              <w:t xml:space="preserve"> д. 41</w:t>
            </w:r>
          </w:p>
          <w:p w:rsidR="00572B48" w:rsidRPr="00624527" w:rsidRDefault="00572B48" w:rsidP="00E83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79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624527">
              <w:rPr>
                <w:rFonts w:ascii="Times New Roman" w:hAnsi="Times New Roman" w:cs="Times New Roman"/>
                <w:sz w:val="20"/>
                <w:szCs w:val="20"/>
              </w:rPr>
              <w:t>. 8(38845)26324</w:t>
            </w:r>
          </w:p>
          <w:p w:rsidR="00572B48" w:rsidRPr="00AE3579" w:rsidRDefault="00572B48" w:rsidP="00E8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E3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mokarakolsp</w:t>
            </w:r>
            <w:r w:rsidRPr="00AE3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@mail.ru</w:t>
            </w:r>
          </w:p>
        </w:tc>
        <w:tc>
          <w:tcPr>
            <w:tcW w:w="466" w:type="dxa"/>
          </w:tcPr>
          <w:p w:rsidR="00572B48" w:rsidRPr="00AE3579" w:rsidRDefault="00572B48" w:rsidP="00E8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330" w:type="dxa"/>
          </w:tcPr>
          <w:p w:rsidR="00572B48" w:rsidRPr="007E5734" w:rsidRDefault="00572B48" w:rsidP="00E8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572B48" w:rsidRPr="007E5734" w:rsidRDefault="00572B48" w:rsidP="00E8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572B48" w:rsidRPr="007E5734" w:rsidRDefault="00572B48" w:rsidP="00E8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Мунципал</w:t>
            </w:r>
            <w:proofErr w:type="spellEnd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тозолмо</w:t>
            </w:r>
            <w:proofErr w:type="spellEnd"/>
          </w:p>
          <w:p w:rsidR="00572B48" w:rsidRPr="007E5734" w:rsidRDefault="00572B48" w:rsidP="00E8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Караколдын</w:t>
            </w:r>
            <w:proofErr w:type="spellEnd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E57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57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еезези</w:t>
            </w:r>
            <w:proofErr w:type="spellEnd"/>
          </w:p>
          <w:p w:rsidR="00572B48" w:rsidRPr="00624527" w:rsidRDefault="00572B48" w:rsidP="00E8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7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администрация</w:t>
            </w:r>
          </w:p>
          <w:p w:rsidR="00572B48" w:rsidRPr="00AE3579" w:rsidRDefault="00572B48" w:rsidP="00E83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649431, </w:t>
            </w:r>
            <w:r w:rsidRPr="00AE3579">
              <w:rPr>
                <w:rFonts w:ascii="Times New Roman" w:hAnsi="Times New Roman" w:cs="Times New Roman"/>
                <w:sz w:val="20"/>
                <w:szCs w:val="20"/>
              </w:rPr>
              <w:t xml:space="preserve">Каракол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урт</w:t>
            </w:r>
            <w:proofErr w:type="spellEnd"/>
          </w:p>
          <w:p w:rsidR="00572B48" w:rsidRPr="004B50B9" w:rsidRDefault="00572B48" w:rsidP="00E833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E3579">
              <w:rPr>
                <w:rFonts w:ascii="Times New Roman" w:hAnsi="Times New Roman" w:cs="Times New Roman"/>
                <w:sz w:val="20"/>
                <w:szCs w:val="20"/>
              </w:rPr>
              <w:t>Чорос-Гуркин</w:t>
            </w:r>
            <w:proofErr w:type="spellEnd"/>
            <w:r w:rsidRPr="00AE3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ором</w:t>
            </w:r>
            <w:r w:rsidRPr="00AE35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B5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  <w:p w:rsidR="00572B48" w:rsidRPr="004B50B9" w:rsidRDefault="00572B48" w:rsidP="00E833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79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4B5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8(38845)26324</w:t>
            </w:r>
          </w:p>
          <w:p w:rsidR="00572B48" w:rsidRPr="004B50B9" w:rsidRDefault="00572B48" w:rsidP="00E8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E3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B5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AE3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B5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mokarakolsp</w:t>
            </w:r>
            <w:r w:rsidRPr="004B5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Pr="00AE3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B5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E3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</w:tbl>
    <w:p w:rsidR="00572B48" w:rsidRDefault="00572B48" w:rsidP="0057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72B48" w:rsidRDefault="00572B48" w:rsidP="00572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00D" w:rsidRPr="00572B48" w:rsidRDefault="00A0400D" w:rsidP="00572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572B48" w:rsidRPr="0057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57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</w:t>
      </w:r>
      <w:r w:rsidRPr="0057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</w:t>
      </w:r>
      <w:r w:rsidR="00572B48" w:rsidRPr="0057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57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572B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</w:t>
      </w:r>
      <w:proofErr w:type="gramEnd"/>
      <w:r w:rsidRPr="0057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</w:t>
      </w:r>
    </w:p>
    <w:p w:rsidR="00A0400D" w:rsidRPr="00572B48" w:rsidRDefault="00A0400D" w:rsidP="00683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839BE" w:rsidRPr="006839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06.02.</w:t>
      </w:r>
      <w:r w:rsidRPr="006839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2018</w:t>
      </w:r>
      <w:r w:rsidRPr="0057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</w:t>
      </w:r>
      <w:r w:rsidR="00572B48" w:rsidRPr="0057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72B48" w:rsidRPr="0057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7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Pr="0057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</w:t>
      </w:r>
      <w:r w:rsidR="0057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№ </w:t>
      </w:r>
      <w:r w:rsidR="006839BE" w:rsidRPr="006839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</w:t>
      </w:r>
    </w:p>
    <w:p w:rsidR="00A0400D" w:rsidRPr="00572B48" w:rsidRDefault="00A0400D" w:rsidP="00A04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00D" w:rsidRPr="00572B48" w:rsidRDefault="00A0400D" w:rsidP="00A04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Ка</w:t>
      </w:r>
      <w:r w:rsidR="00572B48" w:rsidRPr="0057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ракол</w:t>
      </w:r>
    </w:p>
    <w:p w:rsidR="00A0400D" w:rsidRPr="00A0400D" w:rsidRDefault="00A0400D" w:rsidP="00A040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00D" w:rsidRPr="00A0400D" w:rsidRDefault="00A0400D" w:rsidP="00A04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00D" w:rsidRPr="00A0400D" w:rsidRDefault="00A0400D" w:rsidP="00A04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утверждении  административного регламента</w:t>
      </w:r>
    </w:p>
    <w:p w:rsidR="00A0400D" w:rsidRPr="00A0400D" w:rsidRDefault="00A0400D" w:rsidP="00A04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предоставлению муниципальной услуги </w:t>
      </w:r>
    </w:p>
    <w:p w:rsidR="00A0400D" w:rsidRPr="00A0400D" w:rsidRDefault="00A0400D" w:rsidP="00A04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предоставлению выписки </w:t>
      </w:r>
      <w:proofErr w:type="gramStart"/>
      <w:r w:rsidRPr="00A0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</w:t>
      </w:r>
      <w:proofErr w:type="gramEnd"/>
    </w:p>
    <w:p w:rsidR="00A0400D" w:rsidRPr="00A0400D" w:rsidRDefault="00A0400D" w:rsidP="00A04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0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похозяйственной</w:t>
      </w:r>
      <w:proofErr w:type="spellEnd"/>
      <w:r w:rsidRPr="00A0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книги</w:t>
      </w:r>
    </w:p>
    <w:p w:rsidR="00A0400D" w:rsidRPr="00A0400D" w:rsidRDefault="00A0400D" w:rsidP="00A040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0400D" w:rsidRPr="00D15091" w:rsidRDefault="00A0400D" w:rsidP="00A04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00D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D15091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ст. 14 Федерального закона от 06.10.2003 N 131-ФЗ "Об общих принципах организации местного самоуправ</w:t>
      </w:r>
      <w:r w:rsidR="00572B48" w:rsidRPr="00D15091">
        <w:rPr>
          <w:rFonts w:ascii="Times New Roman" w:eastAsia="Times New Roman" w:hAnsi="Times New Roman" w:cs="Times New Roman"/>
          <w:sz w:val="24"/>
          <w:szCs w:val="24"/>
        </w:rPr>
        <w:t>ления в Российской Федерации",</w:t>
      </w:r>
    </w:p>
    <w:p w:rsidR="00A0400D" w:rsidRPr="00D15091" w:rsidRDefault="00A0400D" w:rsidP="00A04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0400D" w:rsidRPr="00D15091" w:rsidRDefault="00A0400D" w:rsidP="00A0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00D" w:rsidRPr="00D15091" w:rsidRDefault="00A0400D" w:rsidP="00A0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Утвердить   административный  регламент  по предоставлению муниципальной услуги </w:t>
      </w:r>
    </w:p>
    <w:p w:rsidR="00A0400D" w:rsidRDefault="00A0400D" w:rsidP="00A0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предоставлению выписки из </w:t>
      </w:r>
      <w:proofErr w:type="spellStart"/>
      <w:r w:rsidRPr="00D15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D1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</w:t>
      </w:r>
      <w:r w:rsidR="00572B48" w:rsidRPr="00D150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091" w:rsidRPr="00D15091" w:rsidRDefault="00D15091" w:rsidP="00A0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00D" w:rsidRPr="00D15091" w:rsidRDefault="00A0400D" w:rsidP="00A0400D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09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72B48" w:rsidRPr="00D1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 от 26.0</w:t>
      </w:r>
      <w:r w:rsidR="004B50B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15091">
        <w:rPr>
          <w:rFonts w:ascii="Times New Roman" w:eastAsia="Times New Roman" w:hAnsi="Times New Roman" w:cs="Times New Roman"/>
          <w:sz w:val="24"/>
          <w:szCs w:val="24"/>
          <w:lang w:eastAsia="ru-RU"/>
        </w:rPr>
        <w:t>.2013г. №</w:t>
      </w:r>
      <w:r w:rsidR="004B5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134</w:t>
      </w:r>
      <w:r w:rsidRPr="00D1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Выдача справок и выписок из </w:t>
      </w:r>
      <w:proofErr w:type="spellStart"/>
      <w:r w:rsidRPr="00D15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D1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на территории </w:t>
      </w:r>
      <w:proofErr w:type="spellStart"/>
      <w:r w:rsidRPr="00D1509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150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аракольского</w:t>
      </w:r>
      <w:proofErr w:type="spellEnd"/>
      <w:r w:rsidRPr="00D1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B50B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72B48" w:rsidRPr="00D150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00D" w:rsidRPr="00D15091" w:rsidRDefault="00A0400D" w:rsidP="00A0400D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0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Обеспечить размещение Постановления на сайте Администрации МО «</w:t>
      </w:r>
      <w:proofErr w:type="spellStart"/>
      <w:r w:rsidRPr="00D1509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Онгудайский</w:t>
      </w:r>
      <w:proofErr w:type="spellEnd"/>
      <w:r w:rsidRPr="00D1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разделе </w:t>
      </w:r>
      <w:proofErr w:type="spellStart"/>
      <w:r w:rsidRPr="00D1509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72B48" w:rsidRPr="00D150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аракольского</w:t>
      </w:r>
      <w:proofErr w:type="spellEnd"/>
      <w:r w:rsidRPr="00D1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 телекоммуникационной сети «Интернет», а так же на информационном стенде сельского поселения.</w:t>
      </w:r>
    </w:p>
    <w:p w:rsidR="00A0400D" w:rsidRPr="00D15091" w:rsidRDefault="00D15091" w:rsidP="00A0400D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  Контроль по</w:t>
      </w:r>
      <w:r w:rsidR="00A0400D" w:rsidRPr="00D1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0400D" w:rsidRPr="00D1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A0400D" w:rsidRPr="00D1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возложить на ведущего специалиста сельской администрации </w:t>
      </w:r>
      <w:proofErr w:type="spellStart"/>
      <w:r w:rsidR="00572B48" w:rsidRPr="00D150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Колтышеву</w:t>
      </w:r>
      <w:proofErr w:type="spellEnd"/>
      <w:r w:rsidR="00572B48" w:rsidRPr="00D1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A0400D" w:rsidRPr="00D15091" w:rsidRDefault="00A0400D" w:rsidP="00A04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09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вступает в силу со дня его официального опубликования.</w:t>
      </w:r>
    </w:p>
    <w:p w:rsidR="00A0400D" w:rsidRPr="00D15091" w:rsidRDefault="00A0400D" w:rsidP="00A04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00D" w:rsidRDefault="00572B48" w:rsidP="00A0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15091" w:rsidRPr="00D15091" w:rsidRDefault="00D15091" w:rsidP="00A0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00D" w:rsidRPr="00D15091" w:rsidRDefault="00A0400D" w:rsidP="00A0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</w:t>
      </w:r>
      <w:proofErr w:type="spellStart"/>
      <w:r w:rsidR="00F508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Каракол</w:t>
      </w:r>
      <w:r w:rsidR="00572B48" w:rsidRPr="00D1509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508D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72B48" w:rsidRPr="00D150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Pr="00D1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1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1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572B48" w:rsidRPr="00D1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D1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72B48" w:rsidRPr="00D15091">
        <w:rPr>
          <w:rFonts w:ascii="Times New Roman" w:eastAsia="Times New Roman" w:hAnsi="Times New Roman" w:cs="Times New Roman"/>
          <w:sz w:val="24"/>
          <w:szCs w:val="24"/>
          <w:lang w:eastAsia="ru-RU"/>
        </w:rPr>
        <w:t>Ч.Б.Тарбанаев</w:t>
      </w:r>
      <w:proofErr w:type="spellEnd"/>
    </w:p>
    <w:p w:rsidR="0061009D" w:rsidRDefault="00A0400D" w:rsidP="00A0632B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D15091" w:rsidRDefault="00A0400D" w:rsidP="00A0632B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</w:t>
      </w:r>
    </w:p>
    <w:p w:rsidR="00A0400D" w:rsidRPr="00A0400D" w:rsidRDefault="00D15091" w:rsidP="00D1509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0400D" w:rsidRPr="00A0400D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="00A0400D" w:rsidRPr="00A0400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</w:t>
      </w:r>
    </w:p>
    <w:p w:rsidR="00A0400D" w:rsidRPr="00A0400D" w:rsidRDefault="00A0400D" w:rsidP="00D15091">
      <w:pPr>
        <w:spacing w:after="0"/>
        <w:ind w:left="538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 xml:space="preserve">от </w:t>
      </w:r>
      <w:r w:rsidR="0061009D" w:rsidRPr="0061009D">
        <w:rPr>
          <w:rFonts w:ascii="Times New Roman" w:hAnsi="Times New Roman" w:cs="Times New Roman"/>
          <w:sz w:val="24"/>
          <w:szCs w:val="24"/>
          <w:u w:val="single"/>
        </w:rPr>
        <w:t>06.10.</w:t>
      </w:r>
      <w:r w:rsidR="00AD459C" w:rsidRPr="0061009D">
        <w:rPr>
          <w:rFonts w:ascii="Times New Roman" w:hAnsi="Times New Roman" w:cs="Times New Roman"/>
          <w:sz w:val="24"/>
          <w:szCs w:val="24"/>
          <w:u w:val="single"/>
        </w:rPr>
        <w:t xml:space="preserve">2018 </w:t>
      </w:r>
      <w:r w:rsidRPr="0061009D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AD459C" w:rsidRPr="0061009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0400D">
        <w:rPr>
          <w:rFonts w:ascii="Times New Roman" w:hAnsi="Times New Roman" w:cs="Times New Roman"/>
          <w:sz w:val="24"/>
          <w:szCs w:val="24"/>
        </w:rPr>
        <w:t xml:space="preserve"> № </w:t>
      </w:r>
      <w:r w:rsidR="0061009D" w:rsidRPr="0061009D"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A0400D" w:rsidRPr="00A0400D" w:rsidRDefault="00A0400D" w:rsidP="00A0400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400D" w:rsidRPr="00A0400D" w:rsidRDefault="00A0400D" w:rsidP="00A0400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400D" w:rsidRPr="00A0400D" w:rsidRDefault="00A0400D" w:rsidP="00A0400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A0400D" w:rsidRPr="00A0400D" w:rsidRDefault="00A0400D" w:rsidP="00A0400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A0400D" w:rsidRPr="00A0400D" w:rsidRDefault="00A0400D" w:rsidP="00A0400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 xml:space="preserve">по предоставлению выписки из </w:t>
      </w:r>
      <w:proofErr w:type="spellStart"/>
      <w:r w:rsidRPr="00A0400D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A0400D">
        <w:rPr>
          <w:rFonts w:ascii="Times New Roman" w:hAnsi="Times New Roman" w:cs="Times New Roman"/>
          <w:sz w:val="24"/>
          <w:szCs w:val="24"/>
        </w:rPr>
        <w:t xml:space="preserve"> книги</w:t>
      </w:r>
    </w:p>
    <w:p w:rsidR="00A0400D" w:rsidRPr="00A0400D" w:rsidRDefault="00A0400D" w:rsidP="00A0400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400D" w:rsidRPr="00A0400D" w:rsidRDefault="00A0400D" w:rsidP="00A0400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400D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A0400D" w:rsidRPr="00A0400D" w:rsidRDefault="00A0400D" w:rsidP="00A0400D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400D" w:rsidRPr="00A0400D" w:rsidRDefault="00A0400D" w:rsidP="00A0400D">
      <w:pPr>
        <w:widowControl w:val="0"/>
        <w:tabs>
          <w:tab w:val="left" w:pos="709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 xml:space="preserve">1. Настоящий Административный регламент (далее – Регламент) определяет порядок и стандарт предоставления муниципальной услуги по предоставлению выписки из </w:t>
      </w:r>
      <w:proofErr w:type="spellStart"/>
      <w:r w:rsidRPr="00A0400D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A0400D">
        <w:rPr>
          <w:rFonts w:ascii="Times New Roman" w:hAnsi="Times New Roman" w:cs="Times New Roman"/>
          <w:sz w:val="24"/>
          <w:szCs w:val="24"/>
        </w:rPr>
        <w:t xml:space="preserve"> книги (далее – муниципальная услуга). </w:t>
      </w:r>
    </w:p>
    <w:p w:rsidR="00A0400D" w:rsidRPr="00A0400D" w:rsidRDefault="00A0400D" w:rsidP="00A0400D">
      <w:pPr>
        <w:autoSpaceDE w:val="0"/>
        <w:spacing w:after="0"/>
        <w:ind w:left="-85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 xml:space="preserve">В настоящем административном регламенте используются следующие термины и определения: </w:t>
      </w:r>
    </w:p>
    <w:p w:rsidR="00A0400D" w:rsidRPr="00A0400D" w:rsidRDefault="00A0400D" w:rsidP="00A0400D">
      <w:pPr>
        <w:autoSpaceDE w:val="0"/>
        <w:spacing w:after="0"/>
        <w:ind w:left="-85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личное подсобное хозяйство - форма непредпринимательской деятельности по производству и переработке сельскохозяйственной продукции</w:t>
      </w:r>
      <w:r w:rsidRPr="00A0400D">
        <w:rPr>
          <w:rFonts w:ascii="Times New Roman" w:hAnsi="Times New Roman" w:cs="Times New Roman"/>
          <w:i/>
          <w:sz w:val="24"/>
          <w:szCs w:val="24"/>
        </w:rPr>
        <w:t>.</w:t>
      </w:r>
    </w:p>
    <w:p w:rsidR="00A0400D" w:rsidRPr="00A0400D" w:rsidRDefault="00A0400D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представителями заявителя - законные представители (родители, усыновители, опекуны) несовершеннолетних в возрасте до 14 лет (несовершеннолетние в возрасте от четырнадцати до восемнадцати лет подают заявления с письменного согласия своих законных представителей - родителей, усыновителей или попечителя);  опекуны недееспособных граждан;</w:t>
      </w:r>
    </w:p>
    <w:p w:rsidR="00A0400D" w:rsidRPr="00A0400D" w:rsidRDefault="00A0400D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00D">
        <w:rPr>
          <w:rFonts w:ascii="Times New Roman" w:hAnsi="Times New Roman" w:cs="Times New Roman"/>
          <w:sz w:val="24"/>
          <w:szCs w:val="24"/>
        </w:rPr>
        <w:t>электронная копия документа – отсканированный образ документа, необходимый для оказания услуги (формат изображения должен соответствовать форматам «Единого портала государственных и муниципальных услуг (функций)».</w:t>
      </w:r>
      <w:proofErr w:type="gramEnd"/>
    </w:p>
    <w:p w:rsidR="00A0400D" w:rsidRPr="00A0400D" w:rsidRDefault="00A0400D" w:rsidP="00A0400D">
      <w:pPr>
        <w:widowControl w:val="0"/>
        <w:suppressAutoHyphens/>
        <w:autoSpaceDE w:val="0"/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40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</w:t>
      </w:r>
      <w:proofErr w:type="spellStart"/>
      <w:r w:rsidRPr="00A0400D">
        <w:rPr>
          <w:rFonts w:ascii="Times New Roman" w:eastAsia="Times New Roman" w:hAnsi="Times New Roman" w:cs="Times New Roman"/>
          <w:sz w:val="24"/>
          <w:szCs w:val="24"/>
          <w:lang w:eastAsia="zh-CN"/>
        </w:rPr>
        <w:t>похозяйственной</w:t>
      </w:r>
      <w:proofErr w:type="spellEnd"/>
      <w:r w:rsidRPr="00A040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книге содержатся следующие основные сведения о личном подсобном хозяйстве:</w:t>
      </w:r>
    </w:p>
    <w:p w:rsidR="00A0400D" w:rsidRPr="00A0400D" w:rsidRDefault="00A0400D" w:rsidP="00A0400D">
      <w:pPr>
        <w:widowControl w:val="0"/>
        <w:suppressAutoHyphens/>
        <w:autoSpaceDE w:val="0"/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400D">
        <w:rPr>
          <w:rFonts w:ascii="Times New Roman" w:eastAsia="Times New Roman" w:hAnsi="Times New Roman" w:cs="Times New Roman"/>
          <w:sz w:val="24"/>
          <w:szCs w:val="24"/>
          <w:lang w:eastAsia="zh-CN"/>
        </w:rPr>
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</w:p>
    <w:p w:rsidR="00A0400D" w:rsidRPr="00A0400D" w:rsidRDefault="00A0400D" w:rsidP="00A0400D">
      <w:pPr>
        <w:widowControl w:val="0"/>
        <w:suppressAutoHyphens/>
        <w:autoSpaceDE w:val="0"/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400D">
        <w:rPr>
          <w:rFonts w:ascii="Times New Roman" w:eastAsia="Times New Roman" w:hAnsi="Times New Roman" w:cs="Times New Roman"/>
          <w:sz w:val="24"/>
          <w:szCs w:val="24"/>
          <w:lang w:eastAsia="zh-CN"/>
        </w:rP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A0400D" w:rsidRPr="00A0400D" w:rsidRDefault="00A0400D" w:rsidP="00A0400D">
      <w:pPr>
        <w:widowControl w:val="0"/>
        <w:suppressAutoHyphens/>
        <w:autoSpaceDE w:val="0"/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400D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количество сельскохозяйственных животных, птицы и пчел;</w:t>
      </w:r>
    </w:p>
    <w:p w:rsidR="00A0400D" w:rsidRPr="00A0400D" w:rsidRDefault="00A0400D" w:rsidP="00A0400D">
      <w:pPr>
        <w:autoSpaceDE w:val="0"/>
        <w:spacing w:after="0"/>
        <w:ind w:left="-85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 w:rsidR="00A0400D" w:rsidRPr="00A0400D" w:rsidRDefault="00A0400D" w:rsidP="00A0400D">
      <w:pPr>
        <w:widowControl w:val="0"/>
        <w:tabs>
          <w:tab w:val="left" w:pos="709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 xml:space="preserve">2. Заявителями на получение муниципальной услуги являются физические лица, ведущие личное подсобного хозяйство на территории </w:t>
      </w:r>
      <w:proofErr w:type="spellStart"/>
      <w:r w:rsidRPr="00A0400D">
        <w:rPr>
          <w:rFonts w:ascii="Times New Roman" w:hAnsi="Times New Roman" w:cs="Times New Roman"/>
          <w:sz w:val="24"/>
          <w:szCs w:val="24"/>
        </w:rPr>
        <w:t>К</w:t>
      </w:r>
      <w:r w:rsidR="00A0632B">
        <w:rPr>
          <w:rFonts w:ascii="Times New Roman" w:hAnsi="Times New Roman" w:cs="Times New Roman"/>
          <w:sz w:val="24"/>
          <w:szCs w:val="24"/>
        </w:rPr>
        <w:t>аракольского</w:t>
      </w:r>
      <w:proofErr w:type="spellEnd"/>
      <w:r w:rsidRPr="00A0400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0400D" w:rsidRPr="00A0400D" w:rsidRDefault="00A0400D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 xml:space="preserve">3. Для получения информации по вопросу предоставления муниципальной услуги заявитель вправе обратиться устно, в письменной форме, по телефону  или в электронной форме через  «Единый портал государственных и муниципальных услуг (функций)» адрес: </w:t>
      </w:r>
      <w:hyperlink r:id="rId8" w:history="1">
        <w:r w:rsidRPr="00A0400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http://www.gosuslugi.ru</w:t>
        </w:r>
      </w:hyperlink>
      <w:r w:rsidRPr="00A0400D">
        <w:rPr>
          <w:rFonts w:ascii="Times New Roman" w:hAnsi="Times New Roman" w:cs="Times New Roman"/>
          <w:sz w:val="24"/>
          <w:szCs w:val="24"/>
        </w:rPr>
        <w:t xml:space="preserve"> (далее - Единый портал).</w:t>
      </w:r>
    </w:p>
    <w:p w:rsidR="00A0400D" w:rsidRPr="00A0400D" w:rsidRDefault="00A0400D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 xml:space="preserve">При информировании о порядке предоставления муниципальной  услуги по рассмотрению заявлений, ответах на телефонные звонки и устные обращения, сотрудники администрации муниципального образования (далее - администрация сельского поселения) обязаны подробно, в </w:t>
      </w:r>
      <w:r w:rsidRPr="00A0400D">
        <w:rPr>
          <w:rFonts w:ascii="Times New Roman" w:hAnsi="Times New Roman" w:cs="Times New Roman"/>
          <w:sz w:val="24"/>
          <w:szCs w:val="24"/>
        </w:rPr>
        <w:lastRenderedPageBreak/>
        <w:t>вежливой (корректной) форме давать разъяснения обратившимся заявителям по интересующим их вопросам. Ответ должен начинаться с информации о наименовании органа, в который позвонил заявитель, фамилии, имени, отчества и должности специалиста, принявшего телефонный звонок.</w:t>
      </w:r>
    </w:p>
    <w:p w:rsidR="00A0400D" w:rsidRPr="00A0400D" w:rsidRDefault="00A0400D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ответить на поставленный вопрос заявителю должен быть сообщен телефонный номер, по которому можно получить необходимую информацию.</w:t>
      </w:r>
    </w:p>
    <w:p w:rsidR="00A0400D" w:rsidRPr="00A0400D" w:rsidRDefault="00A0400D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размещается на сайте МО «</w:t>
      </w:r>
      <w:proofErr w:type="spellStart"/>
      <w:r w:rsidRPr="00A0400D"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 w:rsidRPr="00A0400D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A0400D" w:rsidRPr="00A0400D" w:rsidRDefault="00A0400D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Информационный стенд о предоставлении муниципальной услуги размещается в здании администрации сельского поселения и содержит следующие сведения:</w:t>
      </w:r>
    </w:p>
    <w:p w:rsidR="00A0400D" w:rsidRPr="00A0400D" w:rsidRDefault="00A0400D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услуги;</w:t>
      </w:r>
    </w:p>
    <w:p w:rsidR="00A0400D" w:rsidRPr="00A0400D" w:rsidRDefault="00A0400D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почтовый адрес;</w:t>
      </w:r>
    </w:p>
    <w:p w:rsidR="00A0400D" w:rsidRPr="00A0400D" w:rsidRDefault="00A0400D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 xml:space="preserve">телефоны для справок; </w:t>
      </w:r>
    </w:p>
    <w:p w:rsidR="00A0400D" w:rsidRPr="00A0400D" w:rsidRDefault="00A0400D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факс;</w:t>
      </w:r>
    </w:p>
    <w:p w:rsidR="00A0400D" w:rsidRPr="00A0400D" w:rsidRDefault="00A0400D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:rsidR="00A0400D" w:rsidRPr="00A0400D" w:rsidRDefault="00A0400D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график (режим) работы.</w:t>
      </w:r>
    </w:p>
    <w:p w:rsidR="00A0400D" w:rsidRPr="00A0400D" w:rsidRDefault="00A0400D" w:rsidP="00A0400D">
      <w:pPr>
        <w:tabs>
          <w:tab w:val="left" w:pos="1440"/>
        </w:tabs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400D" w:rsidRPr="00A0400D" w:rsidRDefault="00A0400D" w:rsidP="00A0400D">
      <w:pPr>
        <w:spacing w:after="0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0400D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</w:t>
      </w:r>
    </w:p>
    <w:p w:rsidR="00A0400D" w:rsidRPr="00A0400D" w:rsidRDefault="00A0632B" w:rsidP="00A0400D">
      <w:pPr>
        <w:widowControl w:val="0"/>
        <w:tabs>
          <w:tab w:val="left" w:pos="709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0400D" w:rsidRPr="00A0400D">
        <w:rPr>
          <w:rFonts w:ascii="Times New Roman" w:hAnsi="Times New Roman" w:cs="Times New Roman"/>
          <w:sz w:val="24"/>
          <w:szCs w:val="24"/>
        </w:rPr>
        <w:t xml:space="preserve">. Наименование муниципальной услуги: предоставление выписки из </w:t>
      </w:r>
      <w:proofErr w:type="spellStart"/>
      <w:r w:rsidR="00A0400D" w:rsidRPr="00A0400D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A0400D" w:rsidRPr="00A0400D">
        <w:rPr>
          <w:rFonts w:ascii="Times New Roman" w:hAnsi="Times New Roman" w:cs="Times New Roman"/>
          <w:sz w:val="24"/>
          <w:szCs w:val="24"/>
        </w:rPr>
        <w:t xml:space="preserve"> книги.</w:t>
      </w:r>
    </w:p>
    <w:p w:rsidR="00A0400D" w:rsidRPr="00A0400D" w:rsidRDefault="00A0632B" w:rsidP="00A0400D">
      <w:pPr>
        <w:widowControl w:val="0"/>
        <w:tabs>
          <w:tab w:val="left" w:pos="1440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400D" w:rsidRPr="00A0400D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администрацией сельского поседения, на территории которого физическое лицо ведет личное подсобное хозяйство.</w:t>
      </w:r>
    </w:p>
    <w:p w:rsidR="00A0400D" w:rsidRPr="00A0400D" w:rsidRDefault="00A0632B" w:rsidP="00A0400D">
      <w:pPr>
        <w:widowControl w:val="0"/>
        <w:tabs>
          <w:tab w:val="left" w:pos="1440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0400D" w:rsidRPr="00A0400D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муниципальной услуги является предоставление заявителю выписки из </w:t>
      </w:r>
      <w:proofErr w:type="spellStart"/>
      <w:r w:rsidR="00A0400D" w:rsidRPr="00A0400D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A0400D" w:rsidRPr="00A0400D">
        <w:rPr>
          <w:rFonts w:ascii="Times New Roman" w:hAnsi="Times New Roman" w:cs="Times New Roman"/>
          <w:sz w:val="24"/>
          <w:szCs w:val="24"/>
        </w:rPr>
        <w:t xml:space="preserve"> книги либо отказ в предоставлении выписки из </w:t>
      </w:r>
      <w:proofErr w:type="spellStart"/>
      <w:r w:rsidR="00A0400D" w:rsidRPr="00A0400D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A0400D" w:rsidRPr="00A0400D">
        <w:rPr>
          <w:rFonts w:ascii="Times New Roman" w:hAnsi="Times New Roman" w:cs="Times New Roman"/>
          <w:sz w:val="24"/>
          <w:szCs w:val="24"/>
        </w:rPr>
        <w:t xml:space="preserve"> книги.</w:t>
      </w:r>
    </w:p>
    <w:p w:rsidR="00A0400D" w:rsidRPr="00A0400D" w:rsidRDefault="00A0632B" w:rsidP="00A0400D">
      <w:pPr>
        <w:widowControl w:val="0"/>
        <w:tabs>
          <w:tab w:val="left" w:pos="709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400D" w:rsidRPr="00A0400D">
        <w:rPr>
          <w:rFonts w:ascii="Times New Roman" w:hAnsi="Times New Roman" w:cs="Times New Roman"/>
          <w:sz w:val="24"/>
          <w:szCs w:val="24"/>
        </w:rPr>
        <w:t xml:space="preserve">. Срок предоставления муниципальной услуги составляет  не более13 рабочих дней. </w:t>
      </w:r>
    </w:p>
    <w:p w:rsidR="00A0400D" w:rsidRPr="00A0400D" w:rsidRDefault="00A0632B" w:rsidP="00A0400D">
      <w:pPr>
        <w:widowControl w:val="0"/>
        <w:tabs>
          <w:tab w:val="left" w:pos="709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400D" w:rsidRPr="00A0400D">
        <w:rPr>
          <w:rFonts w:ascii="Times New Roman" w:hAnsi="Times New Roman" w:cs="Times New Roman"/>
          <w:sz w:val="24"/>
          <w:szCs w:val="24"/>
        </w:rPr>
        <w:t>. Правовые основания для предоставления муниципальной  услуги:</w:t>
      </w:r>
    </w:p>
    <w:p w:rsidR="00A0400D" w:rsidRPr="00A0400D" w:rsidRDefault="00A0400D" w:rsidP="00A0400D">
      <w:pPr>
        <w:spacing w:beforeAutospacing="1" w:after="0" w:afterAutospacing="1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0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</w:t>
      </w:r>
    </w:p>
    <w:p w:rsidR="00A0400D" w:rsidRPr="00A0400D" w:rsidRDefault="00A0400D" w:rsidP="00A0400D">
      <w:pPr>
        <w:spacing w:beforeAutospacing="1" w:after="0" w:afterAutospacing="1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40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 муниципальных услуг» («Собрание законодательства РФ», 11.04.2011, N 15, ст. 2038; «Собрание законодательства РФ», 04.07.2011, N 27, ст. 3873; «Собрание законодательства РФ», 04.07.2011, N 27, ст. 3880; «Собрание законодательства РФ», 18.07.2011, N 29, ст. 4291; «Собрание законодательства РФ», 25.07.2011, N 30 (ч. 1), ст. 4587; «Собрание законодательства РФ», 05.12.2011, N 49 (ч. 5), ст. 7061;</w:t>
      </w:r>
      <w:proofErr w:type="gramEnd"/>
      <w:r w:rsidRPr="00A0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400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«Собрание законодательства РФ», 30.07.2012, N 31, ст. 4322);</w:t>
      </w:r>
      <w:proofErr w:type="gramEnd"/>
    </w:p>
    <w:p w:rsidR="00A0400D" w:rsidRPr="00A0400D" w:rsidRDefault="00A0400D" w:rsidP="00A0400D">
      <w:pPr>
        <w:spacing w:beforeAutospacing="1" w:after="0" w:afterAutospacing="1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законодательства РФ», 21.06.2004, N 25, ст. 2484; «Собрание законодательства РФ», 16.08.2004, N 33, ст. 3368; «Собрание законодательства РФ», 03.01.2005, N 1 (часть 1), ст. 37; «Собрание законодательства РФ», 25.04.2005, N 17, ст. 1480 и др.); </w:t>
      </w:r>
    </w:p>
    <w:p w:rsidR="00A0400D" w:rsidRPr="00A0400D" w:rsidRDefault="00A0400D" w:rsidP="00A0400D">
      <w:pPr>
        <w:spacing w:beforeAutospacing="1" w:after="0" w:afterAutospacing="1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4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от 07.07.2003 № 112-ФЗ «О личном подсобном хозяйстве» (</w:t>
      </w:r>
      <w:r w:rsidRPr="00A0400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«Собрание законодательства РФ», 28.07.2008, N 30 (ч. 1), ст. 3597; «Собрание законодательства РФ», 28.07.2008, N 30 (ч. 2), ст. 3616; «Собрание законодательства РФ», 05.01.2009, N 1, ст. 10; «Собрание законодательства РФ», 27.06.2011, N 26, ст. 3652</w:t>
      </w:r>
      <w:r w:rsidRPr="00A04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); </w:t>
      </w:r>
    </w:p>
    <w:p w:rsidR="00A0400D" w:rsidRPr="00A0400D" w:rsidRDefault="00A0400D" w:rsidP="00A0400D">
      <w:pPr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00D"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сельского хозяйства Российской Федерации от 11.10.2010 № 345 «Об утверждении формы и порядка ведения </w:t>
      </w:r>
      <w:proofErr w:type="spellStart"/>
      <w:r w:rsidRPr="00A0400D">
        <w:rPr>
          <w:rFonts w:ascii="Times New Roman" w:hAnsi="Times New Roman" w:cs="Times New Roman"/>
          <w:bCs/>
          <w:sz w:val="24"/>
          <w:szCs w:val="24"/>
        </w:rPr>
        <w:t>похозяйственных</w:t>
      </w:r>
      <w:proofErr w:type="spellEnd"/>
      <w:r w:rsidRPr="00A0400D">
        <w:rPr>
          <w:rFonts w:ascii="Times New Roman" w:hAnsi="Times New Roman" w:cs="Times New Roman"/>
          <w:bCs/>
          <w:sz w:val="24"/>
          <w:szCs w:val="24"/>
        </w:rPr>
        <w:t xml:space="preserve"> книг органами местного самоуправления </w:t>
      </w:r>
      <w:r w:rsidRPr="00A0400D">
        <w:rPr>
          <w:rFonts w:ascii="Times New Roman" w:hAnsi="Times New Roman" w:cs="Times New Roman"/>
          <w:bCs/>
          <w:sz w:val="24"/>
          <w:szCs w:val="24"/>
        </w:rPr>
        <w:lastRenderedPageBreak/>
        <w:t>поселений и органами местного самоуправления городских округов» (</w:t>
      </w:r>
      <w:r w:rsidRPr="00A0400D">
        <w:rPr>
          <w:rFonts w:ascii="Times New Roman" w:hAnsi="Times New Roman" w:cs="Times New Roman"/>
          <w:sz w:val="24"/>
          <w:szCs w:val="24"/>
        </w:rPr>
        <w:t>«Бюллетень нормативных актов федеральных органов исполнительной власти», N 50, 13.12.2010</w:t>
      </w:r>
      <w:r w:rsidRPr="00A0400D">
        <w:rPr>
          <w:rFonts w:ascii="Times New Roman" w:hAnsi="Times New Roman" w:cs="Times New Roman"/>
          <w:bCs/>
          <w:sz w:val="24"/>
          <w:szCs w:val="24"/>
        </w:rPr>
        <w:t>);</w:t>
      </w:r>
    </w:p>
    <w:p w:rsidR="00A0400D" w:rsidRPr="00A0400D" w:rsidRDefault="00A0400D" w:rsidP="00A0400D">
      <w:pPr>
        <w:autoSpaceDE w:val="0"/>
        <w:ind w:left="-85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00D">
        <w:rPr>
          <w:rFonts w:ascii="Times New Roman" w:hAnsi="Times New Roman" w:cs="Times New Roman"/>
          <w:bCs/>
          <w:sz w:val="24"/>
          <w:szCs w:val="24"/>
        </w:rPr>
        <w:t xml:space="preserve">приказ Федеральной службы государственной регистрации, кадастра и картографии от 07.03.2012 №  </w:t>
      </w:r>
      <w:proofErr w:type="gramStart"/>
      <w:r w:rsidRPr="00A0400D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A0400D">
        <w:rPr>
          <w:rFonts w:ascii="Times New Roman" w:hAnsi="Times New Roman" w:cs="Times New Roman"/>
          <w:bCs/>
          <w:sz w:val="24"/>
          <w:szCs w:val="24"/>
        </w:rPr>
        <w:t xml:space="preserve">/103 «Об утверждении формы выписки из </w:t>
      </w:r>
      <w:proofErr w:type="spellStart"/>
      <w:r w:rsidRPr="00A0400D">
        <w:rPr>
          <w:rFonts w:ascii="Times New Roman" w:hAnsi="Times New Roman" w:cs="Times New Roman"/>
          <w:bCs/>
          <w:sz w:val="24"/>
          <w:szCs w:val="24"/>
        </w:rPr>
        <w:t>похозяйственной</w:t>
      </w:r>
      <w:proofErr w:type="spellEnd"/>
      <w:r w:rsidRPr="00A0400D">
        <w:rPr>
          <w:rFonts w:ascii="Times New Roman" w:hAnsi="Times New Roman" w:cs="Times New Roman"/>
          <w:bCs/>
          <w:sz w:val="24"/>
          <w:szCs w:val="24"/>
        </w:rPr>
        <w:t xml:space="preserve"> книги о наличии у гражданина права на земельный участок»;</w:t>
      </w:r>
    </w:p>
    <w:p w:rsidR="00A0400D" w:rsidRPr="00A0400D" w:rsidRDefault="00A0632B" w:rsidP="00A0400D">
      <w:pPr>
        <w:widowControl w:val="0"/>
        <w:tabs>
          <w:tab w:val="left" w:pos="709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400D" w:rsidRPr="00A0400D">
        <w:rPr>
          <w:rFonts w:ascii="Times New Roman" w:hAnsi="Times New Roman" w:cs="Times New Roman"/>
          <w:sz w:val="24"/>
          <w:szCs w:val="24"/>
        </w:rPr>
        <w:t>. Для получения муниципальной услуги заявители представляют в администрацию сельского поселения следующие документы:</w:t>
      </w:r>
    </w:p>
    <w:p w:rsidR="00A0400D" w:rsidRPr="00A0400D" w:rsidRDefault="00A0400D" w:rsidP="00A0400D">
      <w:pPr>
        <w:widowControl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 xml:space="preserve">заявление по форме согласно приложению 1 к настоящему Регламенту; </w:t>
      </w:r>
    </w:p>
    <w:p w:rsidR="00A0400D" w:rsidRPr="00A0400D" w:rsidRDefault="00A0400D" w:rsidP="00A0400D">
      <w:pPr>
        <w:widowControl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00D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A0400D">
        <w:rPr>
          <w:rFonts w:ascii="Times New Roman" w:hAnsi="Times New Roman" w:cs="Times New Roman"/>
          <w:sz w:val="24"/>
          <w:szCs w:val="24"/>
        </w:rPr>
        <w:t xml:space="preserve"> удостоверяющий личность заявителя (для обозрения); </w:t>
      </w:r>
    </w:p>
    <w:p w:rsidR="00A0400D" w:rsidRPr="00A0400D" w:rsidRDefault="00A0400D" w:rsidP="00A0400D">
      <w:pPr>
        <w:widowControl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00D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A0400D">
        <w:rPr>
          <w:rFonts w:ascii="Times New Roman" w:hAnsi="Times New Roman" w:cs="Times New Roman"/>
          <w:sz w:val="24"/>
          <w:szCs w:val="24"/>
        </w:rPr>
        <w:t xml:space="preserve"> удостоверяющий личность представителя заявителя (для обозрения),  и копию документа, подтверждающего его полномочия (при обращении с заявлением представителя заявителя).</w:t>
      </w:r>
    </w:p>
    <w:p w:rsidR="00A0400D" w:rsidRPr="00A0400D" w:rsidRDefault="00A0632B" w:rsidP="00A0400D">
      <w:pPr>
        <w:widowControl w:val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400D" w:rsidRPr="00A0400D">
        <w:rPr>
          <w:rFonts w:ascii="Times New Roman" w:hAnsi="Times New Roman" w:cs="Times New Roman"/>
          <w:sz w:val="24"/>
          <w:szCs w:val="24"/>
        </w:rPr>
        <w:t>. В случае подачи заявления на получение муниципальной услуги через Единый портал заявитель заполняет электронное заявление по форме согласно приложению 1 к настоящему Регламенту, а также прикрепляет к заявлению электронную копию документа удостоверяющего личность представителя заявителя,  и электронную копию документа, подтверждающего его полномочия (при обращении с заявлением представителя заявителя).</w:t>
      </w:r>
    </w:p>
    <w:p w:rsidR="00A0400D" w:rsidRPr="00A0400D" w:rsidRDefault="00A0632B" w:rsidP="00A0400D">
      <w:pPr>
        <w:widowControl w:val="0"/>
        <w:tabs>
          <w:tab w:val="left" w:pos="709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0400D" w:rsidRPr="00A0400D">
        <w:rPr>
          <w:rFonts w:ascii="Times New Roman" w:hAnsi="Times New Roman" w:cs="Times New Roman"/>
          <w:sz w:val="24"/>
          <w:szCs w:val="24"/>
        </w:rPr>
        <w:t xml:space="preserve">. Основания для отказа в приеме документов, необходимых для предоставления муниципальной услуги, отсутствуют. </w:t>
      </w:r>
    </w:p>
    <w:p w:rsidR="00A0400D" w:rsidRPr="00A0400D" w:rsidRDefault="00A0632B" w:rsidP="00A0400D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0400D" w:rsidRPr="00A0400D">
        <w:rPr>
          <w:rFonts w:ascii="Times New Roman" w:hAnsi="Times New Roman" w:cs="Times New Roman"/>
          <w:sz w:val="24"/>
          <w:szCs w:val="24"/>
        </w:rPr>
        <w:t>. Перечень оснований для отказа в предоставлении муниципальной услуги:</w:t>
      </w:r>
    </w:p>
    <w:p w:rsidR="00A0400D" w:rsidRPr="00A0400D" w:rsidRDefault="00A0400D" w:rsidP="00A0400D">
      <w:pPr>
        <w:widowControl w:val="0"/>
        <w:tabs>
          <w:tab w:val="left" w:pos="1620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 xml:space="preserve">обращение за получением выписки из </w:t>
      </w:r>
      <w:proofErr w:type="spellStart"/>
      <w:r w:rsidRPr="00A0400D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A0400D">
        <w:rPr>
          <w:rFonts w:ascii="Times New Roman" w:hAnsi="Times New Roman" w:cs="Times New Roman"/>
          <w:sz w:val="24"/>
          <w:szCs w:val="24"/>
        </w:rPr>
        <w:t xml:space="preserve"> книги физического лица, не являющегося членом личного подсобного хозяйства на территории  </w:t>
      </w:r>
      <w:proofErr w:type="spellStart"/>
      <w:r w:rsidR="00A0632B" w:rsidRPr="00A0400D">
        <w:rPr>
          <w:rFonts w:ascii="Times New Roman" w:hAnsi="Times New Roman" w:cs="Times New Roman"/>
          <w:sz w:val="24"/>
          <w:szCs w:val="24"/>
        </w:rPr>
        <w:t>К</w:t>
      </w:r>
      <w:r w:rsidR="00A0632B">
        <w:rPr>
          <w:rFonts w:ascii="Times New Roman" w:hAnsi="Times New Roman" w:cs="Times New Roman"/>
          <w:sz w:val="24"/>
          <w:szCs w:val="24"/>
        </w:rPr>
        <w:t>аракольского</w:t>
      </w:r>
      <w:proofErr w:type="spellEnd"/>
      <w:r w:rsidRPr="00A0400D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A0400D" w:rsidRPr="00A0400D" w:rsidRDefault="00A0400D" w:rsidP="00A0400D">
      <w:pPr>
        <w:widowControl w:val="0"/>
        <w:tabs>
          <w:tab w:val="left" w:pos="1620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 xml:space="preserve">отсутствие в </w:t>
      </w:r>
      <w:proofErr w:type="spellStart"/>
      <w:r w:rsidRPr="00A0400D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A0400D">
        <w:rPr>
          <w:rFonts w:ascii="Times New Roman" w:hAnsi="Times New Roman" w:cs="Times New Roman"/>
          <w:sz w:val="24"/>
          <w:szCs w:val="24"/>
        </w:rPr>
        <w:t xml:space="preserve"> книге администрации сельского поселения запрашиваемых сведений; </w:t>
      </w:r>
    </w:p>
    <w:p w:rsidR="00A0400D" w:rsidRPr="00A0400D" w:rsidRDefault="00A0400D" w:rsidP="00A0400D">
      <w:pPr>
        <w:widowControl w:val="0"/>
        <w:tabs>
          <w:tab w:val="left" w:pos="284"/>
          <w:tab w:val="left" w:pos="1620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 xml:space="preserve">представление заявителем не в полном объеме документов, указанных в пункте </w:t>
      </w:r>
      <w:r w:rsidR="00A0632B">
        <w:rPr>
          <w:rFonts w:ascii="Times New Roman" w:hAnsi="Times New Roman" w:cs="Times New Roman"/>
          <w:sz w:val="24"/>
          <w:szCs w:val="24"/>
        </w:rPr>
        <w:t>6</w:t>
      </w:r>
      <w:r w:rsidRPr="00A0400D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A0400D" w:rsidRPr="00A0400D" w:rsidRDefault="00A0632B" w:rsidP="00A0400D">
      <w:pPr>
        <w:widowControl w:val="0"/>
        <w:tabs>
          <w:tab w:val="left" w:pos="1620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0400D" w:rsidRPr="00A0400D">
        <w:rPr>
          <w:rFonts w:ascii="Times New Roman" w:hAnsi="Times New Roman" w:cs="Times New Roman"/>
          <w:sz w:val="24"/>
          <w:szCs w:val="24"/>
        </w:rPr>
        <w:t xml:space="preserve">. Муниципальная услуга предоставляется бесплатно. </w:t>
      </w:r>
    </w:p>
    <w:p w:rsidR="00A0400D" w:rsidRPr="00A0400D" w:rsidRDefault="00A0400D" w:rsidP="00A0400D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1</w:t>
      </w:r>
      <w:r w:rsidR="00A0632B">
        <w:rPr>
          <w:rFonts w:ascii="Times New Roman" w:hAnsi="Times New Roman" w:cs="Times New Roman"/>
          <w:sz w:val="24"/>
          <w:szCs w:val="24"/>
        </w:rPr>
        <w:t>1</w:t>
      </w:r>
      <w:r w:rsidRPr="00A0400D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минут.</w:t>
      </w:r>
    </w:p>
    <w:p w:rsidR="00A0400D" w:rsidRPr="00A0400D" w:rsidRDefault="00A0400D" w:rsidP="00A0400D">
      <w:pPr>
        <w:widowControl w:val="0"/>
        <w:tabs>
          <w:tab w:val="left" w:pos="1620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1</w:t>
      </w:r>
      <w:r w:rsidR="00A0632B">
        <w:rPr>
          <w:rFonts w:ascii="Times New Roman" w:hAnsi="Times New Roman" w:cs="Times New Roman"/>
          <w:sz w:val="24"/>
          <w:szCs w:val="24"/>
        </w:rPr>
        <w:t>2</w:t>
      </w:r>
      <w:r w:rsidRPr="00A0400D">
        <w:rPr>
          <w:rFonts w:ascii="Times New Roman" w:hAnsi="Times New Roman" w:cs="Times New Roman"/>
          <w:sz w:val="24"/>
          <w:szCs w:val="24"/>
        </w:rPr>
        <w:t>. Срок регистрации заявления о предоставлении муниципальной услуги – не более 1 рабочего дня.</w:t>
      </w:r>
    </w:p>
    <w:p w:rsidR="00A0400D" w:rsidRPr="00A0400D" w:rsidRDefault="00A0632B" w:rsidP="00A0400D">
      <w:pPr>
        <w:widowControl w:val="0"/>
        <w:tabs>
          <w:tab w:val="left" w:pos="1620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0400D" w:rsidRPr="00A0400D">
        <w:rPr>
          <w:rFonts w:ascii="Times New Roman" w:hAnsi="Times New Roman" w:cs="Times New Roman"/>
          <w:sz w:val="24"/>
          <w:szCs w:val="24"/>
        </w:rPr>
        <w:t>. Требования к местам предоставления муниципальной услуги.</w:t>
      </w:r>
    </w:p>
    <w:p w:rsidR="00A0400D" w:rsidRPr="00A0400D" w:rsidRDefault="00A0400D" w:rsidP="00A0400D">
      <w:pPr>
        <w:widowControl w:val="0"/>
        <w:tabs>
          <w:tab w:val="left" w:pos="1620"/>
        </w:tabs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A0400D" w:rsidRPr="00A0400D" w:rsidRDefault="00A0400D" w:rsidP="00A0400D">
      <w:pPr>
        <w:widowControl w:val="0"/>
        <w:tabs>
          <w:tab w:val="left" w:pos="1620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A0400D" w:rsidRPr="00A0400D" w:rsidRDefault="00A0400D" w:rsidP="00A0400D">
      <w:pPr>
        <w:widowControl w:val="0"/>
        <w:tabs>
          <w:tab w:val="left" w:pos="1620"/>
        </w:tabs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A0400D" w:rsidRPr="00A0400D" w:rsidRDefault="00A0400D" w:rsidP="00A0400D">
      <w:pPr>
        <w:widowControl w:val="0"/>
        <w:tabs>
          <w:tab w:val="left" w:pos="1620"/>
        </w:tabs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 xml:space="preserve">Места информирования, предназначенные для ознакомления заявителей с </w:t>
      </w:r>
      <w:r w:rsidRPr="00A0400D">
        <w:rPr>
          <w:rFonts w:ascii="Times New Roman" w:hAnsi="Times New Roman" w:cs="Times New Roman"/>
          <w:sz w:val="24"/>
          <w:szCs w:val="24"/>
        </w:rPr>
        <w:lastRenderedPageBreak/>
        <w:t>информационными материалами, оборудуются информационными стендами, стульями и столами для оформления документов.  К информационным стендам должна быть обеспечена возможность свободного доступа граждан.</w:t>
      </w:r>
    </w:p>
    <w:p w:rsidR="00A0400D" w:rsidRPr="00A0400D" w:rsidRDefault="00A0400D" w:rsidP="00A0400D">
      <w:pPr>
        <w:widowControl w:val="0"/>
        <w:tabs>
          <w:tab w:val="left" w:pos="1620"/>
        </w:tabs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Помещения для приема заявителей должны быть оборудованы табличками с указанием номера кабинета и должности  лица,  осуществляющего прием. Место для приема заявителей должно быть оборудовано стулом, иметь место для написания и размещения документов,  заявлений.</w:t>
      </w:r>
    </w:p>
    <w:p w:rsidR="00A0400D" w:rsidRPr="00A0400D" w:rsidRDefault="00A0400D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1</w:t>
      </w:r>
      <w:r w:rsidR="00A0632B">
        <w:rPr>
          <w:rFonts w:ascii="Times New Roman" w:hAnsi="Times New Roman" w:cs="Times New Roman"/>
          <w:sz w:val="24"/>
          <w:szCs w:val="24"/>
        </w:rPr>
        <w:t>4</w:t>
      </w:r>
      <w:r w:rsidRPr="00A0400D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A0400D" w:rsidRPr="00A0400D" w:rsidRDefault="00A0400D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обеспечение полноты и достоверности информации, доводимой до заявителей;</w:t>
      </w:r>
    </w:p>
    <w:p w:rsidR="00A0400D" w:rsidRPr="00A0400D" w:rsidRDefault="00A0400D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определение должностных лиц, ответственных за предоставление муниципальной услуги;</w:t>
      </w:r>
    </w:p>
    <w:p w:rsidR="00A0400D" w:rsidRPr="00A0400D" w:rsidRDefault="00A0400D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обеспечение возможности получения информации о ходе предоставления муниципальной, в том числе с использованием информационно-коммуникационных технологий.</w:t>
      </w:r>
    </w:p>
    <w:p w:rsidR="00A0400D" w:rsidRPr="00A0400D" w:rsidRDefault="00A0400D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1</w:t>
      </w:r>
      <w:r w:rsidR="00A0632B">
        <w:rPr>
          <w:rFonts w:ascii="Times New Roman" w:hAnsi="Times New Roman" w:cs="Times New Roman"/>
          <w:sz w:val="24"/>
          <w:szCs w:val="24"/>
        </w:rPr>
        <w:t>4</w:t>
      </w:r>
      <w:r w:rsidRPr="00A0400D">
        <w:rPr>
          <w:rFonts w:ascii="Times New Roman" w:hAnsi="Times New Roman" w:cs="Times New Roman"/>
          <w:sz w:val="24"/>
          <w:szCs w:val="24"/>
        </w:rPr>
        <w:t>.1. Показателями качества предоставления муниципальной услуги являются:</w:t>
      </w:r>
    </w:p>
    <w:p w:rsidR="00A0400D" w:rsidRPr="00A0400D" w:rsidRDefault="00A0400D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соблюдение сроков исполнения административных процедур;</w:t>
      </w:r>
    </w:p>
    <w:p w:rsidR="00A0400D" w:rsidRPr="00A0400D" w:rsidRDefault="00A0400D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установление и соблюдение требований к помещениям, в которых предоставляется муниципальная услуга;</w:t>
      </w:r>
    </w:p>
    <w:p w:rsidR="00A0400D" w:rsidRPr="00A0400D" w:rsidRDefault="00A0400D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установление и соблюдение срока ожидания в очереди при подаче заявления и при получении результата муниципальной услуги, соблюдение срока предоставления муниципальной услуги.</w:t>
      </w:r>
    </w:p>
    <w:p w:rsidR="00A0400D" w:rsidRPr="00A0400D" w:rsidRDefault="00A0400D" w:rsidP="00A0400D">
      <w:pPr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1</w:t>
      </w:r>
      <w:r w:rsidR="00A0632B">
        <w:rPr>
          <w:rFonts w:ascii="Times New Roman" w:hAnsi="Times New Roman" w:cs="Times New Roman"/>
          <w:sz w:val="24"/>
          <w:szCs w:val="24"/>
        </w:rPr>
        <w:t>4</w:t>
      </w:r>
      <w:r w:rsidRPr="00A0400D">
        <w:rPr>
          <w:rFonts w:ascii="Times New Roman" w:hAnsi="Times New Roman" w:cs="Times New Roman"/>
          <w:sz w:val="24"/>
          <w:szCs w:val="24"/>
        </w:rPr>
        <w:t>.2. Особенности предоставления муниципальной услуги в многофункциональных центрах предоставления государственных и муниципальных услуг предоставления государственной услуги в электронной форме:</w:t>
      </w:r>
    </w:p>
    <w:p w:rsidR="00A0400D" w:rsidRPr="00A0400D" w:rsidRDefault="00A0400D" w:rsidP="00A0400D">
      <w:pPr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при наличии в муниципальном образовании многофункционального центра предоставления государственных и муниципальных услуг (далее - МФЦ) прием и выдача документов по муниципальной услуге может осуществляться на базе МФЦ;</w:t>
      </w:r>
    </w:p>
    <w:p w:rsidR="00A0400D" w:rsidRPr="00A0400D" w:rsidRDefault="00A0400D" w:rsidP="00A0400D">
      <w:pPr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электронном виде.</w:t>
      </w:r>
    </w:p>
    <w:p w:rsidR="00A0400D" w:rsidRPr="00A0400D" w:rsidRDefault="00A0400D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400D" w:rsidRPr="00A0400D" w:rsidRDefault="00A0400D" w:rsidP="00A0400D">
      <w:pPr>
        <w:spacing w:after="0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0400D">
        <w:rPr>
          <w:rFonts w:ascii="Times New Roman" w:hAnsi="Times New Roman" w:cs="Times New Roman"/>
          <w:sz w:val="24"/>
          <w:szCs w:val="24"/>
        </w:rPr>
        <w:t xml:space="preserve">. Состав, последовательность и сроки выполнения </w:t>
      </w:r>
    </w:p>
    <w:p w:rsidR="00A0400D" w:rsidRPr="00A0400D" w:rsidRDefault="00A0400D" w:rsidP="00A0400D">
      <w:pPr>
        <w:spacing w:after="0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A0400D" w:rsidRPr="00A0400D" w:rsidRDefault="00A0400D" w:rsidP="00A0400D">
      <w:pPr>
        <w:spacing w:after="0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 xml:space="preserve">в том числе особенности выполнения административных процедур </w:t>
      </w:r>
    </w:p>
    <w:p w:rsidR="00A0400D" w:rsidRPr="00A0400D" w:rsidRDefault="00A0400D" w:rsidP="00A0400D">
      <w:pPr>
        <w:spacing w:after="0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A0400D" w:rsidRPr="00A0400D" w:rsidRDefault="00A0400D" w:rsidP="00A0400D">
      <w:pPr>
        <w:spacing w:after="0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400D" w:rsidRPr="00A0400D" w:rsidRDefault="00A0400D" w:rsidP="00A0400D">
      <w:pPr>
        <w:widowControl w:val="0"/>
        <w:tabs>
          <w:tab w:val="left" w:pos="1620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1</w:t>
      </w:r>
      <w:r w:rsidR="00A0632B">
        <w:rPr>
          <w:rFonts w:ascii="Times New Roman" w:hAnsi="Times New Roman" w:cs="Times New Roman"/>
          <w:sz w:val="24"/>
          <w:szCs w:val="24"/>
        </w:rPr>
        <w:t>5</w:t>
      </w:r>
      <w:r w:rsidRPr="00A0400D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A0400D" w:rsidRPr="00A0400D" w:rsidRDefault="00A0400D" w:rsidP="00A0400D">
      <w:pPr>
        <w:widowControl w:val="0"/>
        <w:tabs>
          <w:tab w:val="left" w:pos="1620"/>
        </w:tabs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1) прием и регистрация заявления с приложенными документами;</w:t>
      </w:r>
    </w:p>
    <w:p w:rsidR="00A0400D" w:rsidRPr="00A0400D" w:rsidRDefault="00A0400D" w:rsidP="00A0400D">
      <w:pPr>
        <w:widowControl w:val="0"/>
        <w:tabs>
          <w:tab w:val="left" w:pos="1620"/>
        </w:tabs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2) рассмотрение заявления и прилагаемых документов;</w:t>
      </w:r>
    </w:p>
    <w:p w:rsidR="00A0400D" w:rsidRPr="00A0400D" w:rsidRDefault="00A0400D" w:rsidP="00A0400D">
      <w:pPr>
        <w:widowControl w:val="0"/>
        <w:tabs>
          <w:tab w:val="left" w:pos="1620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3) выдача результата предоставления муниципальной услуги.</w:t>
      </w:r>
    </w:p>
    <w:p w:rsidR="00A0400D" w:rsidRPr="00A0400D" w:rsidRDefault="00A0400D" w:rsidP="00A0400D">
      <w:pPr>
        <w:widowControl w:val="0"/>
        <w:tabs>
          <w:tab w:val="left" w:pos="1620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административных процедур при предоставлении муниципальной услуги приведена в приложении 2 к настоящему Регламенту. </w:t>
      </w:r>
    </w:p>
    <w:p w:rsidR="00A0400D" w:rsidRPr="00A0400D" w:rsidRDefault="00A0400D" w:rsidP="00A0400D">
      <w:pPr>
        <w:widowControl w:val="0"/>
        <w:tabs>
          <w:tab w:val="left" w:pos="1620"/>
        </w:tabs>
        <w:spacing w:after="0" w:line="240" w:lineRule="auto"/>
        <w:ind w:left="-85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0400D"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="00A0632B">
        <w:rPr>
          <w:rFonts w:ascii="Times New Roman" w:eastAsia="Calibri" w:hAnsi="Times New Roman" w:cs="Times New Roman"/>
          <w:sz w:val="24"/>
          <w:szCs w:val="24"/>
          <w:lang w:eastAsia="zh-CN"/>
        </w:rPr>
        <w:t>6</w:t>
      </w:r>
      <w:r w:rsidRPr="00A0400D">
        <w:rPr>
          <w:rFonts w:ascii="Times New Roman" w:eastAsia="Calibri" w:hAnsi="Times New Roman" w:cs="Times New Roman"/>
          <w:sz w:val="24"/>
          <w:szCs w:val="24"/>
          <w:lang w:eastAsia="zh-CN"/>
        </w:rPr>
        <w:t>. Прием и регистрация заявления</w:t>
      </w:r>
      <w:r w:rsidRPr="00A0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00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 приложенными документами. </w:t>
      </w:r>
    </w:p>
    <w:p w:rsidR="00A0400D" w:rsidRPr="00A0400D" w:rsidRDefault="00A0632B" w:rsidP="00A0400D">
      <w:pPr>
        <w:widowControl w:val="0"/>
        <w:tabs>
          <w:tab w:val="left" w:pos="0"/>
          <w:tab w:val="left" w:pos="709"/>
          <w:tab w:val="left" w:pos="1620"/>
        </w:tabs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0400D" w:rsidRPr="00A0400D">
        <w:rPr>
          <w:rFonts w:ascii="Times New Roman" w:hAnsi="Times New Roman" w:cs="Times New Roman"/>
          <w:sz w:val="24"/>
          <w:szCs w:val="24"/>
        </w:rPr>
        <w:t xml:space="preserve">.1. Основанием для начала административной процедуры является поступление в администрацию сельского поселения заявления с приложенными документами. </w:t>
      </w:r>
    </w:p>
    <w:p w:rsidR="00A0400D" w:rsidRPr="00A0400D" w:rsidRDefault="00A0400D" w:rsidP="00A0400D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1</w:t>
      </w:r>
      <w:r w:rsidR="00A0632B">
        <w:rPr>
          <w:rFonts w:ascii="Times New Roman" w:hAnsi="Times New Roman" w:cs="Times New Roman"/>
          <w:sz w:val="24"/>
          <w:szCs w:val="24"/>
        </w:rPr>
        <w:t>6</w:t>
      </w:r>
      <w:r w:rsidRPr="00A0400D">
        <w:rPr>
          <w:rFonts w:ascii="Times New Roman" w:hAnsi="Times New Roman" w:cs="Times New Roman"/>
          <w:sz w:val="24"/>
          <w:szCs w:val="24"/>
        </w:rPr>
        <w:t xml:space="preserve">.2. Сотрудник администрации сельского поселения, ответственный за регистрацию заявлений о представлении муниципальной услуги, регистрирует поступившее заявление с </w:t>
      </w:r>
      <w:r w:rsidRPr="00A0400D">
        <w:rPr>
          <w:rFonts w:ascii="Times New Roman" w:hAnsi="Times New Roman" w:cs="Times New Roman"/>
          <w:sz w:val="24"/>
          <w:szCs w:val="24"/>
        </w:rPr>
        <w:lastRenderedPageBreak/>
        <w:t>прилагаемыми к нему документами.</w:t>
      </w:r>
    </w:p>
    <w:p w:rsidR="00A0400D" w:rsidRPr="00A0400D" w:rsidRDefault="00A0400D" w:rsidP="00A0400D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1</w:t>
      </w:r>
      <w:r w:rsidR="00A0632B">
        <w:rPr>
          <w:rFonts w:ascii="Times New Roman" w:hAnsi="Times New Roman" w:cs="Times New Roman"/>
          <w:sz w:val="24"/>
          <w:szCs w:val="24"/>
        </w:rPr>
        <w:t>6</w:t>
      </w:r>
      <w:r w:rsidRPr="00A0400D">
        <w:rPr>
          <w:rFonts w:ascii="Times New Roman" w:hAnsi="Times New Roman" w:cs="Times New Roman"/>
          <w:sz w:val="24"/>
          <w:szCs w:val="24"/>
        </w:rPr>
        <w:t>.3. Результатом административной процедуры является регистрация поступившего заявления с приложенными документами.</w:t>
      </w:r>
    </w:p>
    <w:p w:rsidR="00A0400D" w:rsidRPr="00A0400D" w:rsidRDefault="00A0400D" w:rsidP="00A0400D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1</w:t>
      </w:r>
      <w:r w:rsidR="00D713A0">
        <w:rPr>
          <w:rFonts w:ascii="Times New Roman" w:hAnsi="Times New Roman" w:cs="Times New Roman"/>
          <w:sz w:val="24"/>
          <w:szCs w:val="24"/>
        </w:rPr>
        <w:t>6</w:t>
      </w:r>
      <w:r w:rsidRPr="00A0400D">
        <w:rPr>
          <w:rFonts w:ascii="Times New Roman" w:hAnsi="Times New Roman" w:cs="Times New Roman"/>
          <w:sz w:val="24"/>
          <w:szCs w:val="24"/>
        </w:rPr>
        <w:t>.4. Срок выполнения административной процедуры составляет не более 1 рабочего дня.</w:t>
      </w:r>
    </w:p>
    <w:p w:rsidR="00A0400D" w:rsidRPr="00A0400D" w:rsidRDefault="00A0400D" w:rsidP="00A0400D">
      <w:pPr>
        <w:widowControl w:val="0"/>
        <w:autoSpaceDE w:val="0"/>
        <w:spacing w:line="232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1</w:t>
      </w:r>
      <w:r w:rsidR="00D713A0">
        <w:rPr>
          <w:rFonts w:ascii="Times New Roman" w:hAnsi="Times New Roman" w:cs="Times New Roman"/>
          <w:sz w:val="24"/>
          <w:szCs w:val="24"/>
        </w:rPr>
        <w:t>6</w:t>
      </w:r>
      <w:r w:rsidRPr="00A0400D">
        <w:rPr>
          <w:rFonts w:ascii="Times New Roman" w:hAnsi="Times New Roman" w:cs="Times New Roman"/>
          <w:sz w:val="24"/>
          <w:szCs w:val="24"/>
        </w:rPr>
        <w:t>.5. Администрация сельского поселения не реже 2-х раз в день проверяет наличие новых заявлений и производит их регистрацию.</w:t>
      </w:r>
    </w:p>
    <w:p w:rsidR="00A0400D" w:rsidRPr="00A0400D" w:rsidRDefault="00A0400D" w:rsidP="00A0400D">
      <w:pPr>
        <w:widowControl w:val="0"/>
        <w:autoSpaceDE w:val="0"/>
        <w:spacing w:line="232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1</w:t>
      </w:r>
      <w:r w:rsidR="00D713A0">
        <w:rPr>
          <w:rFonts w:ascii="Times New Roman" w:hAnsi="Times New Roman" w:cs="Times New Roman"/>
          <w:sz w:val="24"/>
          <w:szCs w:val="24"/>
        </w:rPr>
        <w:t>6</w:t>
      </w:r>
      <w:r w:rsidRPr="00A0400D">
        <w:rPr>
          <w:rFonts w:ascii="Times New Roman" w:hAnsi="Times New Roman" w:cs="Times New Roman"/>
          <w:sz w:val="24"/>
          <w:szCs w:val="24"/>
        </w:rPr>
        <w:t>.5.1. В случае подачи заявления на получение муниципальной услуги через Единый портал администрация сельского поселения регистрирует заявление с приложенными электронными копиями документов в течение 1 рабочего дня с момента получения заявления с Единого портала</w:t>
      </w:r>
      <w:r w:rsidR="00D713A0">
        <w:rPr>
          <w:rFonts w:ascii="Times New Roman" w:hAnsi="Times New Roman" w:cs="Times New Roman"/>
          <w:sz w:val="24"/>
          <w:szCs w:val="24"/>
        </w:rPr>
        <w:t>.</w:t>
      </w:r>
    </w:p>
    <w:p w:rsidR="00A0400D" w:rsidRPr="00A0400D" w:rsidRDefault="00A0400D" w:rsidP="00A0400D">
      <w:pPr>
        <w:widowControl w:val="0"/>
        <w:autoSpaceDE w:val="0"/>
        <w:spacing w:line="232" w:lineRule="auto"/>
        <w:ind w:left="-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1</w:t>
      </w:r>
      <w:r w:rsidR="00D713A0">
        <w:rPr>
          <w:rFonts w:ascii="Times New Roman" w:hAnsi="Times New Roman" w:cs="Times New Roman"/>
          <w:sz w:val="24"/>
          <w:szCs w:val="24"/>
        </w:rPr>
        <w:t>6</w:t>
      </w:r>
      <w:r w:rsidRPr="00A0400D">
        <w:rPr>
          <w:rFonts w:ascii="Times New Roman" w:hAnsi="Times New Roman" w:cs="Times New Roman"/>
          <w:sz w:val="24"/>
          <w:szCs w:val="24"/>
        </w:rPr>
        <w:t xml:space="preserve">.5.2. Заявления на получение муниципальной услуги с Единого портала поступают   МФЦ </w:t>
      </w:r>
      <w:proofErr w:type="spellStart"/>
      <w:r w:rsidRPr="00A0400D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Pr="00A0400D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A0400D" w:rsidRPr="00A0400D" w:rsidRDefault="00A0400D" w:rsidP="00A0400D">
      <w:pPr>
        <w:widowControl w:val="0"/>
        <w:autoSpaceDE w:val="0"/>
        <w:spacing w:line="23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i/>
          <w:sz w:val="24"/>
          <w:szCs w:val="24"/>
        </w:rPr>
        <w:t>(Примечание:</w:t>
      </w:r>
      <w:r w:rsidRPr="00A0400D">
        <w:rPr>
          <w:rFonts w:ascii="Times New Roman" w:hAnsi="Times New Roman" w:cs="Times New Roman"/>
          <w:sz w:val="24"/>
          <w:szCs w:val="24"/>
        </w:rPr>
        <w:t xml:space="preserve"> </w:t>
      </w:r>
      <w:r w:rsidRPr="00A0400D">
        <w:rPr>
          <w:rFonts w:ascii="Times New Roman" w:hAnsi="Times New Roman" w:cs="Times New Roman"/>
          <w:i/>
          <w:sz w:val="24"/>
          <w:szCs w:val="24"/>
        </w:rPr>
        <w:t>в случае если администрацией сельского поселения Система не используется, прием заявлений на получение муниципальной услуги с Единого портала невозможен).</w:t>
      </w:r>
    </w:p>
    <w:p w:rsidR="00A0400D" w:rsidRPr="00A0400D" w:rsidRDefault="00A0400D" w:rsidP="00A0400D">
      <w:pPr>
        <w:widowControl w:val="0"/>
        <w:tabs>
          <w:tab w:val="left" w:pos="1620"/>
        </w:tabs>
        <w:autoSpaceDE w:val="0"/>
        <w:spacing w:line="23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1</w:t>
      </w:r>
      <w:r w:rsidR="00D713A0">
        <w:rPr>
          <w:rFonts w:ascii="Times New Roman" w:hAnsi="Times New Roman" w:cs="Times New Roman"/>
          <w:sz w:val="24"/>
          <w:szCs w:val="24"/>
        </w:rPr>
        <w:t>6</w:t>
      </w:r>
      <w:r w:rsidRPr="00A0400D">
        <w:rPr>
          <w:rFonts w:ascii="Times New Roman" w:hAnsi="Times New Roman" w:cs="Times New Roman"/>
          <w:sz w:val="24"/>
          <w:szCs w:val="24"/>
        </w:rPr>
        <w:t>.5.3. При регистрации заявление на получение муниципальной услуги с Единого портала администрация сельского поселения присваивает статус заявления в Системе «принято», в результате чего, в «личном кабинете» заявителя на Едином портале отражается статус «принято».</w:t>
      </w:r>
    </w:p>
    <w:p w:rsidR="00A0400D" w:rsidRPr="00A0400D" w:rsidRDefault="00A0400D" w:rsidP="00A0400D">
      <w:pPr>
        <w:widowControl w:val="0"/>
        <w:autoSpaceDE w:val="0"/>
        <w:spacing w:line="23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1</w:t>
      </w:r>
      <w:r w:rsidR="00D713A0">
        <w:rPr>
          <w:rFonts w:ascii="Times New Roman" w:hAnsi="Times New Roman" w:cs="Times New Roman"/>
          <w:sz w:val="24"/>
          <w:szCs w:val="24"/>
        </w:rPr>
        <w:t>6</w:t>
      </w:r>
      <w:r w:rsidRPr="00A0400D">
        <w:rPr>
          <w:rFonts w:ascii="Times New Roman" w:hAnsi="Times New Roman" w:cs="Times New Roman"/>
          <w:sz w:val="24"/>
          <w:szCs w:val="24"/>
        </w:rPr>
        <w:t xml:space="preserve">.5.4. В случае отсутствия, прикрепленных к заявлению документов, указанных в пункте </w:t>
      </w:r>
      <w:r w:rsidR="00D713A0">
        <w:rPr>
          <w:rFonts w:ascii="Times New Roman" w:hAnsi="Times New Roman" w:cs="Times New Roman"/>
          <w:sz w:val="24"/>
          <w:szCs w:val="24"/>
        </w:rPr>
        <w:t>7</w:t>
      </w:r>
      <w:r w:rsidRPr="00A0400D">
        <w:rPr>
          <w:rFonts w:ascii="Times New Roman" w:hAnsi="Times New Roman" w:cs="Times New Roman"/>
          <w:sz w:val="24"/>
          <w:szCs w:val="24"/>
        </w:rPr>
        <w:t xml:space="preserve"> настоящего Регламента, администрация сельского поселения присваивает статус заявления в Системе «в предоставлении услуги отказано», в результате чего, в «личном кабинете» заявителя на Едином портале отражается статус «в предоставлении услуги отказано».</w:t>
      </w:r>
    </w:p>
    <w:p w:rsidR="00A0400D" w:rsidRPr="00A0400D" w:rsidRDefault="00D713A0" w:rsidP="00A0400D">
      <w:pPr>
        <w:widowControl w:val="0"/>
        <w:tabs>
          <w:tab w:val="center" w:pos="567"/>
          <w:tab w:val="center" w:pos="1620"/>
        </w:tabs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0400D" w:rsidRPr="00A0400D">
        <w:rPr>
          <w:rFonts w:ascii="Times New Roman" w:hAnsi="Times New Roman" w:cs="Times New Roman"/>
          <w:sz w:val="24"/>
          <w:szCs w:val="24"/>
        </w:rPr>
        <w:t>. Рассмотрение заявления и прилагаемых документов.</w:t>
      </w:r>
    </w:p>
    <w:p w:rsidR="00A0400D" w:rsidRPr="00A0400D" w:rsidRDefault="00D713A0" w:rsidP="00A0400D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0400D" w:rsidRPr="00A0400D">
        <w:rPr>
          <w:rFonts w:ascii="Times New Roman" w:hAnsi="Times New Roman" w:cs="Times New Roman"/>
          <w:sz w:val="24"/>
          <w:szCs w:val="24"/>
        </w:rPr>
        <w:t xml:space="preserve">.1. Основанием для начала административной процедуры является поступление зарегистрированного заявления главе администрации сельского поселения (уполномоченному им лицу). Глава администрации сельского поселения (уполномоченное им лицо) в виде резолюции дает поручение о рассмотрении заявления ответственному должностному лицу администрации сельского поселения (далее - сотрудник). </w:t>
      </w:r>
    </w:p>
    <w:p w:rsidR="00A0400D" w:rsidRPr="00A0400D" w:rsidRDefault="00D713A0" w:rsidP="00A0400D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0400D" w:rsidRPr="00A0400D">
        <w:rPr>
          <w:rFonts w:ascii="Times New Roman" w:hAnsi="Times New Roman" w:cs="Times New Roman"/>
          <w:sz w:val="24"/>
          <w:szCs w:val="24"/>
        </w:rPr>
        <w:t xml:space="preserve">.2. При отсутствии оснований для отказа в предоставлении муниципальной услуги,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>9</w:t>
      </w:r>
      <w:r w:rsidR="00A0400D" w:rsidRPr="00A0400D">
        <w:rPr>
          <w:rFonts w:ascii="Times New Roman" w:hAnsi="Times New Roman" w:cs="Times New Roman"/>
          <w:sz w:val="24"/>
          <w:szCs w:val="24"/>
        </w:rPr>
        <w:t xml:space="preserve"> настоящего Регламента, сотрудник осуществляет подготовку проекта выписки из </w:t>
      </w:r>
      <w:proofErr w:type="spellStart"/>
      <w:r w:rsidR="00A0400D" w:rsidRPr="00A0400D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A0400D" w:rsidRPr="00A0400D">
        <w:rPr>
          <w:rFonts w:ascii="Times New Roman" w:hAnsi="Times New Roman" w:cs="Times New Roman"/>
          <w:sz w:val="24"/>
          <w:szCs w:val="24"/>
        </w:rPr>
        <w:t xml:space="preserve"> книги. </w:t>
      </w:r>
    </w:p>
    <w:p w:rsidR="00A0400D" w:rsidRPr="00A0400D" w:rsidRDefault="00D713A0" w:rsidP="00A0400D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0400D" w:rsidRPr="00A0400D">
        <w:rPr>
          <w:rFonts w:ascii="Times New Roman" w:hAnsi="Times New Roman" w:cs="Times New Roman"/>
          <w:sz w:val="24"/>
          <w:szCs w:val="24"/>
        </w:rPr>
        <w:t>.3. При наличии оснований для отказа в предоставлении муниципальной у</w:t>
      </w:r>
      <w:r>
        <w:rPr>
          <w:rFonts w:ascii="Times New Roman" w:hAnsi="Times New Roman" w:cs="Times New Roman"/>
          <w:sz w:val="24"/>
          <w:szCs w:val="24"/>
        </w:rPr>
        <w:t>слуги, предусмотренных пунктом 9</w:t>
      </w:r>
      <w:r w:rsidR="00A0400D" w:rsidRPr="00A0400D">
        <w:rPr>
          <w:rFonts w:ascii="Times New Roman" w:hAnsi="Times New Roman" w:cs="Times New Roman"/>
          <w:sz w:val="24"/>
          <w:szCs w:val="24"/>
        </w:rPr>
        <w:t xml:space="preserve"> настоящего Регламента,  сотрудник осуществляет подготовку письма заявителю об отказе   в предоставлении выписки из </w:t>
      </w:r>
      <w:proofErr w:type="spellStart"/>
      <w:r w:rsidR="00A0400D" w:rsidRPr="00A0400D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A0400D" w:rsidRPr="00A0400D">
        <w:rPr>
          <w:rFonts w:ascii="Times New Roman" w:hAnsi="Times New Roman" w:cs="Times New Roman"/>
          <w:sz w:val="24"/>
          <w:szCs w:val="24"/>
        </w:rPr>
        <w:t xml:space="preserve"> книги. Отказ в предоставлении выписки из </w:t>
      </w:r>
      <w:proofErr w:type="spellStart"/>
      <w:r w:rsidR="00A0400D" w:rsidRPr="00A0400D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A0400D" w:rsidRPr="00A0400D">
        <w:rPr>
          <w:rFonts w:ascii="Times New Roman" w:hAnsi="Times New Roman" w:cs="Times New Roman"/>
          <w:sz w:val="24"/>
          <w:szCs w:val="24"/>
        </w:rPr>
        <w:t xml:space="preserve"> книги должен содержать   основания, по которым запрашиваемый документ не может быть выдан, а также порядок обжалования такого решения. </w:t>
      </w:r>
    </w:p>
    <w:p w:rsidR="00A0400D" w:rsidRPr="00A0400D" w:rsidRDefault="00A0400D" w:rsidP="00A0400D">
      <w:pPr>
        <w:widowControl w:val="0"/>
        <w:autoSpaceDE w:val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через Единый портал может быть отказано по основаниям, предусмотренным пунктом </w:t>
      </w:r>
      <w:r w:rsidR="00D713A0">
        <w:rPr>
          <w:rFonts w:ascii="Times New Roman" w:hAnsi="Times New Roman" w:cs="Times New Roman"/>
          <w:sz w:val="24"/>
          <w:szCs w:val="24"/>
        </w:rPr>
        <w:t>9</w:t>
      </w:r>
      <w:r w:rsidRPr="00A0400D">
        <w:rPr>
          <w:rFonts w:ascii="Times New Roman" w:hAnsi="Times New Roman" w:cs="Times New Roman"/>
          <w:sz w:val="24"/>
          <w:szCs w:val="24"/>
        </w:rPr>
        <w:t xml:space="preserve"> настоящего Регламента. </w:t>
      </w:r>
    </w:p>
    <w:p w:rsidR="00A0400D" w:rsidRPr="00A0400D" w:rsidRDefault="00D713A0" w:rsidP="00A0400D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0400D" w:rsidRPr="00A0400D">
        <w:rPr>
          <w:rFonts w:ascii="Times New Roman" w:hAnsi="Times New Roman" w:cs="Times New Roman"/>
          <w:sz w:val="24"/>
          <w:szCs w:val="24"/>
        </w:rPr>
        <w:t xml:space="preserve">.4. Подготовленный проект выписки из </w:t>
      </w:r>
      <w:proofErr w:type="spellStart"/>
      <w:r w:rsidR="00A0400D" w:rsidRPr="00A0400D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A0400D" w:rsidRPr="00A0400D">
        <w:rPr>
          <w:rFonts w:ascii="Times New Roman" w:hAnsi="Times New Roman" w:cs="Times New Roman"/>
          <w:sz w:val="24"/>
          <w:szCs w:val="24"/>
        </w:rPr>
        <w:t xml:space="preserve"> книги или проект письма об отказе в предоставлении выписки из </w:t>
      </w:r>
      <w:proofErr w:type="spellStart"/>
      <w:r w:rsidR="00A0400D" w:rsidRPr="00A0400D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A0400D" w:rsidRPr="00A0400D">
        <w:rPr>
          <w:rFonts w:ascii="Times New Roman" w:hAnsi="Times New Roman" w:cs="Times New Roman"/>
          <w:sz w:val="24"/>
          <w:szCs w:val="24"/>
        </w:rPr>
        <w:t xml:space="preserve"> книги передается сотрудником главе администрации сельского поселения (уполномоченному им лицу). </w:t>
      </w:r>
    </w:p>
    <w:p w:rsidR="00A0400D" w:rsidRPr="00A0400D" w:rsidRDefault="00D713A0" w:rsidP="00A0400D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0400D" w:rsidRPr="00A0400D">
        <w:rPr>
          <w:rFonts w:ascii="Times New Roman" w:hAnsi="Times New Roman" w:cs="Times New Roman"/>
          <w:sz w:val="24"/>
          <w:szCs w:val="24"/>
        </w:rPr>
        <w:t xml:space="preserve">.5. Подпись главы администрации сельского поселения  (или уполномоченного лица) в выписке из </w:t>
      </w:r>
      <w:proofErr w:type="spellStart"/>
      <w:r w:rsidR="00A0400D" w:rsidRPr="00A0400D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A0400D" w:rsidRPr="00A0400D">
        <w:rPr>
          <w:rFonts w:ascii="Times New Roman" w:hAnsi="Times New Roman" w:cs="Times New Roman"/>
          <w:sz w:val="24"/>
          <w:szCs w:val="24"/>
        </w:rPr>
        <w:t xml:space="preserve"> книги заверяется гербовой печатью администрации сельского поселения.</w:t>
      </w:r>
    </w:p>
    <w:p w:rsidR="00A0400D" w:rsidRPr="00A0400D" w:rsidRDefault="00D713A0" w:rsidP="00A0400D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A0400D" w:rsidRPr="00A0400D">
        <w:rPr>
          <w:rFonts w:ascii="Times New Roman" w:hAnsi="Times New Roman" w:cs="Times New Roman"/>
          <w:sz w:val="24"/>
          <w:szCs w:val="24"/>
        </w:rPr>
        <w:t xml:space="preserve">.6. Результатом административной процедуры является подписание главой администрации сельского поселения (уполномоченным лицом) выписки из </w:t>
      </w:r>
      <w:proofErr w:type="spellStart"/>
      <w:r w:rsidR="00A0400D" w:rsidRPr="00A0400D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A0400D" w:rsidRPr="00A0400D">
        <w:rPr>
          <w:rFonts w:ascii="Times New Roman" w:hAnsi="Times New Roman" w:cs="Times New Roman"/>
          <w:sz w:val="24"/>
          <w:szCs w:val="24"/>
        </w:rPr>
        <w:t xml:space="preserve"> книги либо письма об отказе в предоставлении выписки из </w:t>
      </w:r>
      <w:proofErr w:type="spellStart"/>
      <w:r w:rsidR="00A0400D" w:rsidRPr="00A0400D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A0400D" w:rsidRPr="00A0400D">
        <w:rPr>
          <w:rFonts w:ascii="Times New Roman" w:hAnsi="Times New Roman" w:cs="Times New Roman"/>
          <w:sz w:val="24"/>
          <w:szCs w:val="24"/>
        </w:rPr>
        <w:t xml:space="preserve"> книги.</w:t>
      </w:r>
    </w:p>
    <w:p w:rsidR="00A0400D" w:rsidRPr="00A0400D" w:rsidRDefault="00A0400D" w:rsidP="00A0400D">
      <w:pPr>
        <w:widowControl w:val="0"/>
        <w:autoSpaceDE w:val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00D">
        <w:rPr>
          <w:rFonts w:ascii="Times New Roman" w:hAnsi="Times New Roman" w:cs="Times New Roman"/>
          <w:sz w:val="24"/>
          <w:szCs w:val="24"/>
        </w:rPr>
        <w:t xml:space="preserve">В случае получения муниципальной услуги через Единый портал после подписания главой администрации сельского поселения (уполномоченным лицом) выписки из </w:t>
      </w:r>
      <w:proofErr w:type="spellStart"/>
      <w:r w:rsidRPr="00A0400D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A0400D">
        <w:rPr>
          <w:rFonts w:ascii="Times New Roman" w:hAnsi="Times New Roman" w:cs="Times New Roman"/>
          <w:sz w:val="24"/>
          <w:szCs w:val="24"/>
        </w:rPr>
        <w:t xml:space="preserve"> книги (письма об отказе в предоставлении выписки из </w:t>
      </w:r>
      <w:proofErr w:type="spellStart"/>
      <w:r w:rsidRPr="00A0400D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A0400D">
        <w:rPr>
          <w:rFonts w:ascii="Times New Roman" w:hAnsi="Times New Roman" w:cs="Times New Roman"/>
          <w:sz w:val="24"/>
          <w:szCs w:val="24"/>
        </w:rPr>
        <w:t xml:space="preserve"> книги) сотрудник администрации сельского поселения проставляет статус заявления в Системе «исполнено, явитесь в администрацию для получения результата оказания услуги», в результате чего, в «личном кабинете» заявителя на Едином портале отражается статус «исполнено</w:t>
      </w:r>
      <w:proofErr w:type="gramEnd"/>
      <w:r w:rsidRPr="00A0400D">
        <w:rPr>
          <w:rFonts w:ascii="Times New Roman" w:hAnsi="Times New Roman" w:cs="Times New Roman"/>
          <w:sz w:val="24"/>
          <w:szCs w:val="24"/>
        </w:rPr>
        <w:t>, явитесь в администрацию для получения результата оказания услуги».</w:t>
      </w:r>
    </w:p>
    <w:p w:rsidR="00A0400D" w:rsidRPr="00A0400D" w:rsidRDefault="00A0400D" w:rsidP="00A0400D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данной административной процедуры является </w:t>
      </w:r>
      <w:r w:rsidR="00D713A0">
        <w:rPr>
          <w:rFonts w:ascii="Times New Roman" w:hAnsi="Times New Roman" w:cs="Times New Roman"/>
          <w:sz w:val="24"/>
          <w:szCs w:val="24"/>
        </w:rPr>
        <w:t>уполномоченный специалист</w:t>
      </w:r>
      <w:r w:rsidRPr="00A0400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040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0400D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A0400D" w:rsidRDefault="00A0400D" w:rsidP="00A0400D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составляет не более 10 рабочих дней. </w:t>
      </w:r>
    </w:p>
    <w:p w:rsidR="00D713A0" w:rsidRPr="00A0400D" w:rsidRDefault="00D713A0" w:rsidP="00A0400D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400D" w:rsidRPr="00A0400D" w:rsidRDefault="00D713A0" w:rsidP="00A0400D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0400D" w:rsidRPr="00A0400D">
        <w:rPr>
          <w:rFonts w:ascii="Times New Roman" w:hAnsi="Times New Roman" w:cs="Times New Roman"/>
          <w:sz w:val="24"/>
          <w:szCs w:val="24"/>
        </w:rPr>
        <w:t xml:space="preserve">. Выдача результата предоставления муниципальной услуги. </w:t>
      </w:r>
    </w:p>
    <w:p w:rsidR="00A0400D" w:rsidRPr="00A0400D" w:rsidRDefault="00D713A0" w:rsidP="00A0400D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0400D" w:rsidRPr="00A0400D">
        <w:rPr>
          <w:rFonts w:ascii="Times New Roman" w:hAnsi="Times New Roman" w:cs="Times New Roman"/>
          <w:sz w:val="24"/>
          <w:szCs w:val="24"/>
        </w:rPr>
        <w:t>.1. Основанием для начала административной процедуры является завершение административной процедуры по рассмотрению заявления и прилагаемых документов.</w:t>
      </w:r>
    </w:p>
    <w:p w:rsidR="00A0400D" w:rsidRPr="00A0400D" w:rsidRDefault="00D713A0" w:rsidP="00A0400D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0400D" w:rsidRPr="00A0400D">
        <w:rPr>
          <w:rFonts w:ascii="Times New Roman" w:hAnsi="Times New Roman" w:cs="Times New Roman"/>
          <w:sz w:val="24"/>
          <w:szCs w:val="24"/>
        </w:rPr>
        <w:t xml:space="preserve">.2. Выписка из </w:t>
      </w:r>
      <w:proofErr w:type="spellStart"/>
      <w:r w:rsidR="00A0400D" w:rsidRPr="00A0400D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A0400D" w:rsidRPr="00A0400D">
        <w:rPr>
          <w:rFonts w:ascii="Times New Roman" w:hAnsi="Times New Roman" w:cs="Times New Roman"/>
          <w:sz w:val="24"/>
          <w:szCs w:val="24"/>
        </w:rPr>
        <w:t xml:space="preserve"> книги выдается сотрудником администрации сельского поселения лично заявителю или уполномоченному  заявителем лицу на руки с предъявлением документа, удостоверяющего личность.</w:t>
      </w:r>
    </w:p>
    <w:p w:rsidR="00A0400D" w:rsidRPr="00A0400D" w:rsidRDefault="00D713A0" w:rsidP="00A0400D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0400D" w:rsidRPr="00A0400D">
        <w:rPr>
          <w:rFonts w:ascii="Times New Roman" w:hAnsi="Times New Roman" w:cs="Times New Roman"/>
          <w:sz w:val="24"/>
          <w:szCs w:val="24"/>
        </w:rPr>
        <w:t xml:space="preserve">.3. Письмо об отказе в предоставлении выписки из </w:t>
      </w:r>
      <w:proofErr w:type="spellStart"/>
      <w:r w:rsidR="00A0400D" w:rsidRPr="00A0400D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A0400D" w:rsidRPr="00A0400D">
        <w:rPr>
          <w:rFonts w:ascii="Times New Roman" w:hAnsi="Times New Roman" w:cs="Times New Roman"/>
          <w:sz w:val="24"/>
          <w:szCs w:val="24"/>
        </w:rPr>
        <w:t xml:space="preserve"> книги выдается лично заявителю или уполномоченному заявителем лицу на руки после предъявления документа, удостоверяющего личность.</w:t>
      </w:r>
    </w:p>
    <w:p w:rsidR="00A0400D" w:rsidRPr="00A0400D" w:rsidRDefault="00D713A0" w:rsidP="00A0400D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0400D" w:rsidRPr="00A0400D">
        <w:rPr>
          <w:rFonts w:ascii="Times New Roman" w:hAnsi="Times New Roman" w:cs="Times New Roman"/>
          <w:sz w:val="24"/>
          <w:szCs w:val="24"/>
        </w:rPr>
        <w:t xml:space="preserve">.4. Результатом административной процедуры является выдача (направление) заявителю (его уполномоченному представителю): </w:t>
      </w:r>
    </w:p>
    <w:p w:rsidR="00A0400D" w:rsidRPr="00A0400D" w:rsidRDefault="00A0400D" w:rsidP="00A0400D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 xml:space="preserve">выписки из </w:t>
      </w:r>
      <w:proofErr w:type="spellStart"/>
      <w:r w:rsidRPr="00A0400D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A0400D">
        <w:rPr>
          <w:rFonts w:ascii="Times New Roman" w:hAnsi="Times New Roman" w:cs="Times New Roman"/>
          <w:sz w:val="24"/>
          <w:szCs w:val="24"/>
        </w:rPr>
        <w:t xml:space="preserve"> книги; </w:t>
      </w:r>
    </w:p>
    <w:p w:rsidR="00A0400D" w:rsidRPr="00A0400D" w:rsidRDefault="00A0400D" w:rsidP="00A0400D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 xml:space="preserve">письма об отказе в предоставлении выписки из </w:t>
      </w:r>
      <w:proofErr w:type="spellStart"/>
      <w:r w:rsidRPr="00A0400D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A0400D">
        <w:rPr>
          <w:rFonts w:ascii="Times New Roman" w:hAnsi="Times New Roman" w:cs="Times New Roman"/>
          <w:sz w:val="24"/>
          <w:szCs w:val="24"/>
        </w:rPr>
        <w:t xml:space="preserve"> книги.</w:t>
      </w:r>
    </w:p>
    <w:p w:rsidR="00A0400D" w:rsidRPr="00A0400D" w:rsidRDefault="00D713A0" w:rsidP="00A0400D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0400D" w:rsidRPr="00A0400D">
        <w:rPr>
          <w:rFonts w:ascii="Times New Roman" w:hAnsi="Times New Roman" w:cs="Times New Roman"/>
          <w:sz w:val="24"/>
          <w:szCs w:val="24"/>
        </w:rPr>
        <w:t xml:space="preserve">.5. Ответственным за выполнение административной процедуры является </w:t>
      </w:r>
      <w:r>
        <w:rPr>
          <w:rFonts w:ascii="Times New Roman" w:hAnsi="Times New Roman" w:cs="Times New Roman"/>
          <w:sz w:val="24"/>
          <w:szCs w:val="24"/>
        </w:rPr>
        <w:t>уполномоченный специалист</w:t>
      </w:r>
      <w:r w:rsidR="00A0400D" w:rsidRPr="00A0400D">
        <w:rPr>
          <w:rFonts w:ascii="Times New Roman" w:hAnsi="Times New Roman" w:cs="Times New Roman"/>
          <w:sz w:val="24"/>
          <w:szCs w:val="24"/>
        </w:rPr>
        <w:t>.</w:t>
      </w:r>
    </w:p>
    <w:p w:rsidR="00A0400D" w:rsidRPr="00A0400D" w:rsidRDefault="00A0400D" w:rsidP="00A0400D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составляет не более 2 рабочих дней. </w:t>
      </w:r>
    </w:p>
    <w:p w:rsidR="00A0400D" w:rsidRPr="00A0400D" w:rsidRDefault="00A0400D" w:rsidP="00A0400D">
      <w:pPr>
        <w:tabs>
          <w:tab w:val="left" w:pos="900"/>
          <w:tab w:val="left" w:pos="1620"/>
          <w:tab w:val="left" w:pos="1800"/>
        </w:tabs>
        <w:spacing w:after="0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400D" w:rsidRPr="00A0400D" w:rsidRDefault="00A0400D" w:rsidP="00A0400D">
      <w:pPr>
        <w:tabs>
          <w:tab w:val="left" w:pos="900"/>
          <w:tab w:val="left" w:pos="1620"/>
          <w:tab w:val="left" w:pos="1800"/>
        </w:tabs>
        <w:spacing w:after="0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0400D">
        <w:rPr>
          <w:rFonts w:ascii="Times New Roman" w:hAnsi="Times New Roman" w:cs="Times New Roman"/>
          <w:sz w:val="24"/>
          <w:szCs w:val="24"/>
        </w:rPr>
        <w:t xml:space="preserve">. Формы контроля за исполнением </w:t>
      </w:r>
    </w:p>
    <w:p w:rsidR="00A0400D" w:rsidRPr="00A0400D" w:rsidRDefault="00A0400D" w:rsidP="00A0400D">
      <w:pPr>
        <w:tabs>
          <w:tab w:val="left" w:pos="900"/>
          <w:tab w:val="left" w:pos="1620"/>
          <w:tab w:val="left" w:pos="1800"/>
        </w:tabs>
        <w:spacing w:after="0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A0400D" w:rsidRPr="00A0400D" w:rsidRDefault="00A0400D" w:rsidP="00A0400D">
      <w:pPr>
        <w:tabs>
          <w:tab w:val="left" w:pos="900"/>
          <w:tab w:val="left" w:pos="1620"/>
          <w:tab w:val="left" w:pos="1800"/>
        </w:tabs>
        <w:spacing w:after="0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400D" w:rsidRPr="00A0400D" w:rsidRDefault="00D713A0" w:rsidP="00A0400D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0400D" w:rsidRPr="00A0400D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A0400D" w:rsidRPr="00A040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0400D" w:rsidRPr="00A0400D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сельского поселения (</w:t>
      </w:r>
      <w:r w:rsidR="00A0400D" w:rsidRPr="00A0400D">
        <w:rPr>
          <w:rFonts w:ascii="Times New Roman" w:hAnsi="Times New Roman" w:cs="Times New Roman"/>
          <w:i/>
          <w:sz w:val="24"/>
          <w:szCs w:val="24"/>
        </w:rPr>
        <w:t xml:space="preserve">его уполномоченным заместителем, при наличии, или иным уполномоченным лицом) </w:t>
      </w:r>
      <w:r w:rsidR="00A0400D" w:rsidRPr="00A0400D">
        <w:rPr>
          <w:rFonts w:ascii="Times New Roman" w:hAnsi="Times New Roman" w:cs="Times New Roman"/>
          <w:sz w:val="24"/>
          <w:szCs w:val="24"/>
        </w:rPr>
        <w:t>путем проверки своевременности, полноты и качества выполнения административных процедур в рамках предоставлении муниципальной услуги.</w:t>
      </w:r>
    </w:p>
    <w:p w:rsidR="00A0400D" w:rsidRPr="00A0400D" w:rsidRDefault="00D713A0" w:rsidP="00A0400D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0400D" w:rsidRPr="00A0400D">
        <w:rPr>
          <w:rFonts w:ascii="Times New Roman" w:hAnsi="Times New Roman" w:cs="Times New Roman"/>
          <w:sz w:val="24"/>
          <w:szCs w:val="24"/>
        </w:rPr>
        <w:t>. Персональная ответственность специалистов администрации сельского поселения за выполнение административных процедур закрепляется в их должностных инструкциях в соответствии с требованиями зак</w:t>
      </w:r>
      <w:r>
        <w:rPr>
          <w:rFonts w:ascii="Times New Roman" w:hAnsi="Times New Roman" w:cs="Times New Roman"/>
          <w:sz w:val="24"/>
          <w:szCs w:val="24"/>
        </w:rPr>
        <w:t>онодательства и правовых актов сельского поселения</w:t>
      </w:r>
      <w:r w:rsidR="00A0400D" w:rsidRPr="00A0400D">
        <w:rPr>
          <w:rFonts w:ascii="Times New Roman" w:hAnsi="Times New Roman" w:cs="Times New Roman"/>
          <w:sz w:val="24"/>
          <w:szCs w:val="24"/>
        </w:rPr>
        <w:t>.</w:t>
      </w:r>
    </w:p>
    <w:p w:rsidR="00A0400D" w:rsidRPr="00A0400D" w:rsidRDefault="00A0400D" w:rsidP="00A0400D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2</w:t>
      </w:r>
      <w:r w:rsidR="00536E47">
        <w:rPr>
          <w:rFonts w:ascii="Times New Roman" w:hAnsi="Times New Roman" w:cs="Times New Roman"/>
          <w:sz w:val="24"/>
          <w:szCs w:val="24"/>
        </w:rPr>
        <w:t>1</w:t>
      </w:r>
      <w:r w:rsidRPr="00A040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040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400D">
        <w:rPr>
          <w:rFonts w:ascii="Times New Roman" w:hAnsi="Times New Roman" w:cs="Times New Roman"/>
          <w:sz w:val="24"/>
          <w:szCs w:val="24"/>
        </w:rPr>
        <w:t xml:space="preserve"> соблюдением своевременности, полноты и качества выполнения </w:t>
      </w:r>
      <w:r w:rsidRPr="00A0400D">
        <w:rPr>
          <w:rFonts w:ascii="Times New Roman" w:hAnsi="Times New Roman" w:cs="Times New Roman"/>
          <w:sz w:val="24"/>
          <w:szCs w:val="24"/>
        </w:rPr>
        <w:lastRenderedPageBreak/>
        <w:t>административных процедур по предоставлению муниципальной услуги осуществляется путем проверок, проводимых планово либо внепланово по обращениям заявителей, содержащим жалобы  на решения, действия (бездействие) должностных лиц администрации сельского поселения включает в себя:</w:t>
      </w:r>
    </w:p>
    <w:p w:rsidR="00A0400D" w:rsidRPr="00A0400D" w:rsidRDefault="00A0400D" w:rsidP="00A0400D">
      <w:pPr>
        <w:widowControl w:val="0"/>
        <w:autoSpaceDE w:val="0"/>
        <w:spacing w:after="0" w:line="240" w:lineRule="auto"/>
        <w:ind w:left="-85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0400D">
        <w:rPr>
          <w:rFonts w:ascii="Times New Roman" w:eastAsia="Calibri" w:hAnsi="Times New Roman" w:cs="Times New Roman"/>
          <w:sz w:val="24"/>
          <w:szCs w:val="24"/>
          <w:lang w:eastAsia="zh-CN"/>
        </w:rPr>
        <w:t>а) проверку изложенных в обращениях фактов (в ходе внеплановой проверки), проверку своевременности, полноты и качества выполнения административных процедур в рамках предоставления муниципальной услуги, выявление и устранение нарушений прав граждан на получение муниципальной услуги;</w:t>
      </w:r>
    </w:p>
    <w:p w:rsidR="00A0400D" w:rsidRPr="00A0400D" w:rsidRDefault="00A0400D" w:rsidP="00A0400D">
      <w:pPr>
        <w:widowControl w:val="0"/>
        <w:autoSpaceDE w:val="0"/>
        <w:spacing w:after="0" w:line="240" w:lineRule="auto"/>
        <w:ind w:left="-85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0400D">
        <w:rPr>
          <w:rFonts w:ascii="Times New Roman" w:eastAsia="Calibri" w:hAnsi="Times New Roman" w:cs="Times New Roman"/>
          <w:sz w:val="24"/>
          <w:szCs w:val="24"/>
          <w:lang w:eastAsia="zh-CN"/>
        </w:rPr>
        <w:t>б) рассмотрение, принятие решений, а также подготовку ответов на обращения заявителей (в ходе внеплановой проверки);</w:t>
      </w:r>
    </w:p>
    <w:p w:rsidR="00A0400D" w:rsidRPr="00A0400D" w:rsidRDefault="00A0400D" w:rsidP="00A0400D">
      <w:pPr>
        <w:widowControl w:val="0"/>
        <w:autoSpaceDE w:val="0"/>
        <w:spacing w:after="0" w:line="240" w:lineRule="auto"/>
        <w:ind w:left="-85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0400D">
        <w:rPr>
          <w:rFonts w:ascii="Times New Roman" w:eastAsia="Calibri" w:hAnsi="Times New Roman" w:cs="Times New Roman"/>
          <w:sz w:val="24"/>
          <w:szCs w:val="24"/>
          <w:lang w:eastAsia="zh-CN"/>
        </w:rPr>
        <w:t>в) выявление виновных должностных лиц и привлечение их к дисциплинарной ответственности в соответствии с законодательством Российской Федерации.</w:t>
      </w:r>
    </w:p>
    <w:p w:rsidR="00A0400D" w:rsidRPr="00A0400D" w:rsidRDefault="00A0400D" w:rsidP="00A0400D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2</w:t>
      </w:r>
      <w:r w:rsidR="00536E47">
        <w:rPr>
          <w:rFonts w:ascii="Times New Roman" w:hAnsi="Times New Roman" w:cs="Times New Roman"/>
          <w:sz w:val="24"/>
          <w:szCs w:val="24"/>
        </w:rPr>
        <w:t>2</w:t>
      </w:r>
      <w:r w:rsidRPr="00A0400D">
        <w:rPr>
          <w:rFonts w:ascii="Times New Roman" w:hAnsi="Times New Roman" w:cs="Times New Roman"/>
          <w:sz w:val="24"/>
          <w:szCs w:val="24"/>
        </w:rPr>
        <w:t>. Плановые проверки проводятся не реже чем раз в шесть месяцев главой администрации сельского поселения (или уполномоченным главой администрации сельского поселения должностным лицом).</w:t>
      </w:r>
    </w:p>
    <w:p w:rsidR="00A0400D" w:rsidRPr="00A0400D" w:rsidRDefault="00A0400D" w:rsidP="00A0400D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2</w:t>
      </w:r>
      <w:r w:rsidR="00536E47">
        <w:rPr>
          <w:rFonts w:ascii="Times New Roman" w:hAnsi="Times New Roman" w:cs="Times New Roman"/>
          <w:sz w:val="24"/>
          <w:szCs w:val="24"/>
        </w:rPr>
        <w:t>3</w:t>
      </w:r>
      <w:r w:rsidRPr="00A0400D">
        <w:rPr>
          <w:rFonts w:ascii="Times New Roman" w:hAnsi="Times New Roman" w:cs="Times New Roman"/>
          <w:sz w:val="24"/>
          <w:szCs w:val="24"/>
        </w:rPr>
        <w:t>. Результаты проверки оформляются актом, в котором излагаются: обстоятельства, послужившие основанием проверки; информация  об объекте проверки; сведения о специалисте администрации сельского поселения, ответственном за предоставление муниципальной услуги; данные о наличии (отсутствии) обстоятельств, свидетельствующих о нарушении специалистом администрации сельского поселения настоящего Регламента и (или) должностных обязанностей; ссылка на документы, отражающие данные обстоятельства; выводы.</w:t>
      </w:r>
    </w:p>
    <w:p w:rsidR="00A0400D" w:rsidRPr="00A0400D" w:rsidRDefault="00A0400D" w:rsidP="00A0400D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2</w:t>
      </w:r>
      <w:r w:rsidR="00536E47">
        <w:rPr>
          <w:rFonts w:ascii="Times New Roman" w:hAnsi="Times New Roman" w:cs="Times New Roman"/>
          <w:sz w:val="24"/>
          <w:szCs w:val="24"/>
        </w:rPr>
        <w:t>4</w:t>
      </w:r>
      <w:r w:rsidRPr="00A0400D">
        <w:rPr>
          <w:rFonts w:ascii="Times New Roman" w:hAnsi="Times New Roman" w:cs="Times New Roman"/>
          <w:sz w:val="24"/>
          <w:szCs w:val="24"/>
        </w:rPr>
        <w:t>. Срок проведения проверки  не более 10 дней.</w:t>
      </w:r>
    </w:p>
    <w:p w:rsidR="00A0400D" w:rsidRPr="00A0400D" w:rsidRDefault="00A0400D" w:rsidP="00A0400D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2</w:t>
      </w:r>
      <w:r w:rsidR="00536E47">
        <w:rPr>
          <w:rFonts w:ascii="Times New Roman" w:hAnsi="Times New Roman" w:cs="Times New Roman"/>
          <w:sz w:val="24"/>
          <w:szCs w:val="24"/>
        </w:rPr>
        <w:t>5</w:t>
      </w:r>
      <w:r w:rsidRPr="00A0400D">
        <w:rPr>
          <w:rFonts w:ascii="Times New Roman" w:hAnsi="Times New Roman" w:cs="Times New Roman"/>
          <w:sz w:val="24"/>
          <w:szCs w:val="24"/>
        </w:rPr>
        <w:t>. Срок оформления акта проверки 7 дней со дня завершения проверки. Акт проверки подписывается должностными лицами, проводившими проверку, и утверждается главой администрации сельского поселения.</w:t>
      </w:r>
    </w:p>
    <w:p w:rsidR="00A0400D" w:rsidRPr="00A0400D" w:rsidRDefault="00A0400D" w:rsidP="00A0400D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2</w:t>
      </w:r>
      <w:r w:rsidR="00536E47">
        <w:rPr>
          <w:rFonts w:ascii="Times New Roman" w:hAnsi="Times New Roman" w:cs="Times New Roman"/>
          <w:sz w:val="24"/>
          <w:szCs w:val="24"/>
        </w:rPr>
        <w:t>6</w:t>
      </w:r>
      <w:r w:rsidRPr="00A040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040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400D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со стороны граждан, их объединений и организаций осуществляется посредством направления в установленном действующим законодательством порядке в администрацию сельского поселения индивидуальных или коллективных обращений.</w:t>
      </w:r>
    </w:p>
    <w:p w:rsidR="00A0400D" w:rsidRPr="00536E47" w:rsidRDefault="00536E47" w:rsidP="00A0400D">
      <w:pPr>
        <w:keepNext/>
        <w:keepLines/>
        <w:widowControl w:val="0"/>
        <w:tabs>
          <w:tab w:val="left" w:pos="0"/>
        </w:tabs>
        <w:spacing w:after="0"/>
        <w:ind w:left="-851" w:firstLine="567"/>
        <w:contextualSpacing/>
        <w:jc w:val="both"/>
        <w:outlineLvl w:val="3"/>
        <w:rPr>
          <w:rFonts w:ascii="Times New Roman" w:eastAsiaTheme="majorEastAsia" w:hAnsi="Times New Roman" w:cs="Times New Roman"/>
          <w:b/>
          <w:bCs/>
          <w:iCs/>
          <w:color w:val="4F81BD" w:themeColor="accent1"/>
          <w:sz w:val="24"/>
          <w:szCs w:val="24"/>
        </w:rPr>
      </w:pPr>
      <w:r w:rsidRPr="00536E47">
        <w:rPr>
          <w:rFonts w:ascii="Times New Roman" w:eastAsiaTheme="majorEastAsia" w:hAnsi="Times New Roman" w:cs="Times New Roman"/>
          <w:bCs/>
          <w:iCs/>
          <w:sz w:val="24"/>
          <w:szCs w:val="24"/>
        </w:rPr>
        <w:t>27</w:t>
      </w:r>
      <w:r w:rsidR="00A0400D" w:rsidRPr="00536E47">
        <w:rPr>
          <w:rFonts w:ascii="Times New Roman" w:eastAsiaTheme="majorEastAsia" w:hAnsi="Times New Roman" w:cs="Times New Roman"/>
          <w:bCs/>
          <w:iCs/>
          <w:sz w:val="24"/>
          <w:szCs w:val="24"/>
        </w:rPr>
        <w:t>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A0400D" w:rsidRPr="00A0400D" w:rsidRDefault="00A0400D" w:rsidP="00A0400D">
      <w:pPr>
        <w:spacing w:after="0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400D" w:rsidRPr="00A0400D" w:rsidRDefault="00A0400D" w:rsidP="00A0400D">
      <w:pPr>
        <w:spacing w:after="0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 и действий (бездействия) (</w:t>
      </w:r>
      <w:r w:rsidRPr="00A0400D">
        <w:rPr>
          <w:rFonts w:ascii="Times New Roman" w:hAnsi="Times New Roman" w:cs="Times New Roman"/>
          <w:i/>
          <w:iCs/>
          <w:sz w:val="24"/>
          <w:szCs w:val="24"/>
        </w:rPr>
        <w:t xml:space="preserve">наименование </w:t>
      </w:r>
      <w:r w:rsidRPr="00A0400D">
        <w:rPr>
          <w:rFonts w:ascii="Times New Roman" w:hAnsi="Times New Roman" w:cs="Times New Roman"/>
          <w:sz w:val="24"/>
          <w:szCs w:val="24"/>
        </w:rPr>
        <w:t>администрации сельского поселения), а также его должностных лиц</w:t>
      </w:r>
    </w:p>
    <w:p w:rsidR="00A0400D" w:rsidRPr="00A0400D" w:rsidRDefault="00A0400D" w:rsidP="00A0400D">
      <w:pPr>
        <w:spacing w:after="0"/>
        <w:ind w:left="-85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 </w:t>
      </w:r>
    </w:p>
    <w:p w:rsidR="00A0400D" w:rsidRPr="00A0400D" w:rsidRDefault="00536E47" w:rsidP="00A0400D">
      <w:pPr>
        <w:spacing w:after="0"/>
        <w:ind w:left="-851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A0400D" w:rsidRPr="00A0400D">
        <w:rPr>
          <w:rFonts w:ascii="Times New Roman" w:hAnsi="Times New Roman" w:cs="Times New Roman"/>
          <w:sz w:val="24"/>
          <w:szCs w:val="24"/>
        </w:rPr>
        <w:t>. Заявитель вправе подать жалобу на решение и (или) действие (бездействие) администрации сельского поселения, его должностных лиц при предоставлении муниципальной услуги (далее – жалоба).</w:t>
      </w:r>
    </w:p>
    <w:p w:rsidR="00A0400D" w:rsidRPr="00A0400D" w:rsidRDefault="00536E47" w:rsidP="00A0400D">
      <w:pPr>
        <w:spacing w:after="0"/>
        <w:ind w:left="-851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A0400D" w:rsidRPr="00A0400D">
        <w:rPr>
          <w:rFonts w:ascii="Times New Roman" w:hAnsi="Times New Roman" w:cs="Times New Roman"/>
          <w:sz w:val="24"/>
          <w:szCs w:val="24"/>
        </w:rPr>
        <w:t>. Заявитель может обратиться с жалобой на решение и (или) действие (бездействие) администрации сельского поселения, его должностных лиц, принятых (осуществляемых) при предоставлении муниципальной услуги, в том числе в следующих случаях:</w:t>
      </w:r>
    </w:p>
    <w:p w:rsidR="00A0400D" w:rsidRPr="00A0400D" w:rsidRDefault="00A0400D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а) нарушение срока регистрации обращения заявителя;</w:t>
      </w:r>
    </w:p>
    <w:p w:rsidR="00A0400D" w:rsidRPr="00A0400D" w:rsidRDefault="00A0400D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A0400D" w:rsidRPr="00A0400D" w:rsidRDefault="00A0400D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lastRenderedPageBreak/>
        <w:t>в) требование у заявителя документов, не предусмотренных нормативными правовыми актами Российской Федерации, Республики  Алтай, настоящим Регламентом для предоставления муниципальной услуги;</w:t>
      </w:r>
    </w:p>
    <w:p w:rsidR="00A0400D" w:rsidRPr="00A0400D" w:rsidRDefault="00A0400D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Республики Алтай, настоящим Регламентом для предоставления муниципальной услуги, у заявителя;</w:t>
      </w:r>
    </w:p>
    <w:p w:rsidR="00A0400D" w:rsidRPr="00A0400D" w:rsidRDefault="00A0400D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Алтай, настоящим Регламентом;</w:t>
      </w:r>
    </w:p>
    <w:p w:rsidR="00A0400D" w:rsidRPr="00A0400D" w:rsidRDefault="00A0400D" w:rsidP="00A0400D">
      <w:pPr>
        <w:spacing w:after="0"/>
        <w:ind w:left="-85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Алтай настоящим Регламентом;</w:t>
      </w:r>
    </w:p>
    <w:p w:rsidR="00A0400D" w:rsidRPr="00A0400D" w:rsidRDefault="00A0400D" w:rsidP="00A0400D">
      <w:pPr>
        <w:spacing w:after="0"/>
        <w:ind w:left="-851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0400D">
        <w:rPr>
          <w:rFonts w:ascii="Times New Roman" w:hAnsi="Times New Roman" w:cs="Times New Roman"/>
          <w:sz w:val="24"/>
          <w:szCs w:val="24"/>
        </w:rPr>
        <w:t>ж) отказ администрации сельского поселения, его должностного лица в исправлении в течение трех рабочих дней на основании заявления заявителя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0400D" w:rsidRPr="00A0400D" w:rsidRDefault="00536E47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0400D" w:rsidRPr="00A0400D">
        <w:rPr>
          <w:rFonts w:ascii="Times New Roman" w:hAnsi="Times New Roman" w:cs="Times New Roman"/>
          <w:sz w:val="24"/>
          <w:szCs w:val="24"/>
        </w:rPr>
        <w:t>. Жалоба на действия (бездействия) и решения должностного лица</w:t>
      </w:r>
      <w:r w:rsidR="00A0400D" w:rsidRPr="00A040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400D" w:rsidRPr="00536E47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="00A0400D" w:rsidRPr="00A0400D">
        <w:rPr>
          <w:rFonts w:ascii="Times New Roman" w:hAnsi="Times New Roman" w:cs="Times New Roman"/>
          <w:sz w:val="24"/>
          <w:szCs w:val="24"/>
        </w:rPr>
        <w:t xml:space="preserve"> направляется  главе администрации сельского поселения.</w:t>
      </w:r>
    </w:p>
    <w:p w:rsidR="00A0400D" w:rsidRPr="00A0400D" w:rsidRDefault="00A0400D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3</w:t>
      </w:r>
      <w:r w:rsidR="00536E47">
        <w:rPr>
          <w:rFonts w:ascii="Times New Roman" w:hAnsi="Times New Roman" w:cs="Times New Roman"/>
          <w:sz w:val="24"/>
          <w:szCs w:val="24"/>
        </w:rPr>
        <w:t>1</w:t>
      </w:r>
      <w:r w:rsidRPr="00A0400D">
        <w:rPr>
          <w:rFonts w:ascii="Times New Roman" w:hAnsi="Times New Roman" w:cs="Times New Roman"/>
          <w:sz w:val="24"/>
          <w:szCs w:val="24"/>
        </w:rPr>
        <w:t>. Основанием для начала процедуры досудебного (внесудебного) обжалования решения и действия (бездействия) администрации сельского поселения, его должностных лиц является подача заявителем жалобы в письменной форме на бумажном носителе или в электронной форме.</w:t>
      </w:r>
    </w:p>
    <w:p w:rsidR="00A0400D" w:rsidRPr="00A0400D" w:rsidRDefault="00A0400D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3</w:t>
      </w:r>
      <w:r w:rsidR="00536E47">
        <w:rPr>
          <w:rFonts w:ascii="Times New Roman" w:hAnsi="Times New Roman" w:cs="Times New Roman"/>
          <w:sz w:val="24"/>
          <w:szCs w:val="24"/>
        </w:rPr>
        <w:t>2</w:t>
      </w:r>
      <w:r w:rsidRPr="00A0400D">
        <w:rPr>
          <w:rFonts w:ascii="Times New Roman" w:hAnsi="Times New Roman" w:cs="Times New Roman"/>
          <w:sz w:val="24"/>
          <w:szCs w:val="24"/>
        </w:rPr>
        <w:t>. Жалоба может быть направлена по почте, с использованием информационно-телекоммуникационной сети «Интернет», на сайт администрации сельского поселения (</w:t>
      </w:r>
      <w:r w:rsidRPr="00A040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его наличии</w:t>
      </w:r>
      <w:r w:rsidRPr="00A0400D">
        <w:rPr>
          <w:rFonts w:ascii="Times New Roman" w:hAnsi="Times New Roman" w:cs="Times New Roman"/>
          <w:sz w:val="24"/>
          <w:szCs w:val="24"/>
        </w:rPr>
        <w:t>) либо через Единый портал, а также может быть принята при личном приеме заявителя.</w:t>
      </w:r>
    </w:p>
    <w:p w:rsidR="00A0400D" w:rsidRPr="00A0400D" w:rsidRDefault="00A0400D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3</w:t>
      </w:r>
      <w:r w:rsidR="00536E47">
        <w:rPr>
          <w:rFonts w:ascii="Times New Roman" w:hAnsi="Times New Roman" w:cs="Times New Roman"/>
          <w:sz w:val="24"/>
          <w:szCs w:val="24"/>
        </w:rPr>
        <w:t>3</w:t>
      </w:r>
      <w:r w:rsidRPr="00A0400D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A0400D" w:rsidRPr="00A0400D" w:rsidRDefault="00A0400D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а) наименование администрации сельского поселения, должностного лица, решения и действия (бездействие) которых обжалуются;</w:t>
      </w:r>
    </w:p>
    <w:p w:rsidR="00A0400D" w:rsidRPr="00A0400D" w:rsidRDefault="00A0400D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00D">
        <w:rPr>
          <w:rFonts w:ascii="Times New Roman" w:hAnsi="Times New Roman" w:cs="Times New Roman"/>
          <w:sz w:val="24"/>
          <w:szCs w:val="24"/>
        </w:rPr>
        <w:t>б) фамилию, имя, отчество,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0400D" w:rsidRPr="00A0400D" w:rsidRDefault="00A0400D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администрации сельского поселения, должностного лица;</w:t>
      </w:r>
    </w:p>
    <w:p w:rsidR="00A0400D" w:rsidRPr="00A0400D" w:rsidRDefault="00A0400D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администрации сельского поселения, должностного лица. Заявителем могут быть представлены документы (при наличии), подтверждающие его доводы, либо их копии.</w:t>
      </w:r>
    </w:p>
    <w:p w:rsidR="00A0400D" w:rsidRPr="00A0400D" w:rsidRDefault="00A0400D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3</w:t>
      </w:r>
      <w:r w:rsidR="00536E47">
        <w:rPr>
          <w:rFonts w:ascii="Times New Roman" w:hAnsi="Times New Roman" w:cs="Times New Roman"/>
          <w:sz w:val="24"/>
          <w:szCs w:val="24"/>
        </w:rPr>
        <w:t>4</w:t>
      </w:r>
      <w:r w:rsidRPr="00A0400D">
        <w:rPr>
          <w:rFonts w:ascii="Times New Roman" w:hAnsi="Times New Roman" w:cs="Times New Roman"/>
          <w:sz w:val="24"/>
          <w:szCs w:val="24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0400D" w:rsidRPr="00A0400D" w:rsidRDefault="00A0400D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3</w:t>
      </w:r>
      <w:r w:rsidR="00536E47">
        <w:rPr>
          <w:rFonts w:ascii="Times New Roman" w:hAnsi="Times New Roman" w:cs="Times New Roman"/>
          <w:sz w:val="24"/>
          <w:szCs w:val="24"/>
        </w:rPr>
        <w:t>5</w:t>
      </w:r>
      <w:r w:rsidRPr="00A0400D">
        <w:rPr>
          <w:rFonts w:ascii="Times New Roman" w:hAnsi="Times New Roman" w:cs="Times New Roman"/>
          <w:sz w:val="24"/>
          <w:szCs w:val="24"/>
        </w:rPr>
        <w:t xml:space="preserve">. В случае если жалоба </w:t>
      </w:r>
      <w:proofErr w:type="gramStart"/>
      <w:r w:rsidRPr="00A0400D">
        <w:rPr>
          <w:rFonts w:ascii="Times New Roman" w:hAnsi="Times New Roman" w:cs="Times New Roman"/>
          <w:sz w:val="24"/>
          <w:szCs w:val="24"/>
        </w:rPr>
        <w:t>подается через представителя заявителя также представляется</w:t>
      </w:r>
      <w:proofErr w:type="gramEnd"/>
      <w:r w:rsidRPr="00A0400D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на осуществление действий от имени заявителя.</w:t>
      </w:r>
    </w:p>
    <w:p w:rsidR="00A0400D" w:rsidRPr="00A0400D" w:rsidRDefault="00A0400D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При подаче жалобы в электронной форме документ, подтверждающий полномочия на осуществление действий от имени заявителя, может быть представлен в форме электронного документа.</w:t>
      </w:r>
    </w:p>
    <w:p w:rsidR="00A0400D" w:rsidRPr="00A0400D" w:rsidRDefault="00536E47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A0400D" w:rsidRPr="00A0400D">
        <w:rPr>
          <w:rFonts w:ascii="Times New Roman" w:hAnsi="Times New Roman" w:cs="Times New Roman"/>
          <w:sz w:val="24"/>
          <w:szCs w:val="24"/>
        </w:rPr>
        <w:t xml:space="preserve">. В случае если рассмотрение поданной заявителем жалобы не входит в компетенцию администрации сельского поселения, такая жалоба в течение трех рабочих дней со дня ее </w:t>
      </w:r>
      <w:r w:rsidR="00A0400D" w:rsidRPr="00A0400D">
        <w:rPr>
          <w:rFonts w:ascii="Times New Roman" w:hAnsi="Times New Roman" w:cs="Times New Roman"/>
          <w:sz w:val="24"/>
          <w:szCs w:val="24"/>
        </w:rPr>
        <w:lastRenderedPageBreak/>
        <w:t>регистрации направляется в уполномоченный на ее рассмотрение орган (должностному лицу), о чем в письменной форме информируется заявитель.</w:t>
      </w:r>
    </w:p>
    <w:p w:rsidR="00A0400D" w:rsidRPr="00A0400D" w:rsidRDefault="00A0400D" w:rsidP="00A0400D">
      <w:pPr>
        <w:spacing w:after="0"/>
        <w:ind w:left="-85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 </w:t>
      </w:r>
      <w:r w:rsidR="00536E47">
        <w:rPr>
          <w:rFonts w:ascii="Times New Roman" w:hAnsi="Times New Roman" w:cs="Times New Roman"/>
          <w:sz w:val="24"/>
          <w:szCs w:val="24"/>
        </w:rPr>
        <w:t>37</w:t>
      </w:r>
      <w:r w:rsidRPr="00A0400D">
        <w:rPr>
          <w:rFonts w:ascii="Times New Roman" w:hAnsi="Times New Roman" w:cs="Times New Roman"/>
          <w:sz w:val="24"/>
          <w:szCs w:val="24"/>
        </w:rPr>
        <w:t>. Заявители имеют право обратиться в администрацию сельского поселения за получением информации и документов, необходимых для обоснования и рассмотрения жалобы.</w:t>
      </w:r>
    </w:p>
    <w:p w:rsidR="00A0400D" w:rsidRPr="00A0400D" w:rsidRDefault="00536E47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A0400D" w:rsidRPr="00A0400D">
        <w:rPr>
          <w:rFonts w:ascii="Times New Roman" w:hAnsi="Times New Roman" w:cs="Times New Roman"/>
          <w:sz w:val="24"/>
          <w:szCs w:val="24"/>
        </w:rPr>
        <w:t xml:space="preserve">. Жалоба подлежит регистрации не позднее следующего рабочего дня со дня ее поступления. </w:t>
      </w:r>
    </w:p>
    <w:p w:rsidR="00A0400D" w:rsidRPr="00A0400D" w:rsidRDefault="00536E47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A0400D" w:rsidRPr="00A0400D">
        <w:rPr>
          <w:rFonts w:ascii="Times New Roman" w:hAnsi="Times New Roman" w:cs="Times New Roman"/>
          <w:sz w:val="24"/>
          <w:szCs w:val="24"/>
        </w:rPr>
        <w:t>.  Жалоба рассматривается в течение пятнадцати рабочих дней со дня ее регистрации, если более короткие сроки рассмотрения жалобы не установлены Правительством Российской Федерации.</w:t>
      </w:r>
    </w:p>
    <w:p w:rsidR="00A0400D" w:rsidRPr="00A0400D" w:rsidRDefault="00A0400D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4</w:t>
      </w:r>
      <w:r w:rsidR="00536E47">
        <w:rPr>
          <w:rFonts w:ascii="Times New Roman" w:hAnsi="Times New Roman" w:cs="Times New Roman"/>
          <w:sz w:val="24"/>
          <w:szCs w:val="24"/>
        </w:rPr>
        <w:t>0</w:t>
      </w:r>
      <w:r w:rsidRPr="00A0400D">
        <w:rPr>
          <w:rFonts w:ascii="Times New Roman" w:hAnsi="Times New Roman" w:cs="Times New Roman"/>
          <w:sz w:val="24"/>
          <w:szCs w:val="24"/>
        </w:rPr>
        <w:t>. В случае обжалования отказа администрации сельского поселения,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A0400D" w:rsidRPr="00A0400D" w:rsidRDefault="00A0400D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4</w:t>
      </w:r>
      <w:r w:rsidR="00536E47">
        <w:rPr>
          <w:rFonts w:ascii="Times New Roman" w:hAnsi="Times New Roman" w:cs="Times New Roman"/>
          <w:sz w:val="24"/>
          <w:szCs w:val="24"/>
        </w:rPr>
        <w:t>1</w:t>
      </w:r>
      <w:r w:rsidRPr="00A0400D">
        <w:rPr>
          <w:rFonts w:ascii="Times New Roman" w:hAnsi="Times New Roman" w:cs="Times New Roman"/>
          <w:sz w:val="24"/>
          <w:szCs w:val="24"/>
        </w:rPr>
        <w:t>. В случае обжалования отказа администрации сельского поселения,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A0400D" w:rsidRPr="00A0400D" w:rsidRDefault="00536E47" w:rsidP="00A0400D">
      <w:pPr>
        <w:spacing w:after="0"/>
        <w:ind w:left="-851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A0400D" w:rsidRPr="00A0400D">
        <w:rPr>
          <w:rFonts w:ascii="Times New Roman" w:hAnsi="Times New Roman" w:cs="Times New Roman"/>
          <w:sz w:val="24"/>
          <w:szCs w:val="24"/>
        </w:rPr>
        <w:t>. Основания для приостановления рассмотрения жалобы отсутствуют.</w:t>
      </w:r>
    </w:p>
    <w:p w:rsidR="00A0400D" w:rsidRPr="00A0400D" w:rsidRDefault="00A0400D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4</w:t>
      </w:r>
      <w:r w:rsidR="00536E47">
        <w:rPr>
          <w:rFonts w:ascii="Times New Roman" w:hAnsi="Times New Roman" w:cs="Times New Roman"/>
          <w:sz w:val="24"/>
          <w:szCs w:val="24"/>
        </w:rPr>
        <w:t>3</w:t>
      </w:r>
      <w:r w:rsidRPr="00A0400D">
        <w:rPr>
          <w:rFonts w:ascii="Times New Roman" w:hAnsi="Times New Roman" w:cs="Times New Roman"/>
          <w:sz w:val="24"/>
          <w:szCs w:val="24"/>
        </w:rPr>
        <w:t>. Администрация сельского поселения оставляет жалобу без ответа в следующих случаях:</w:t>
      </w:r>
    </w:p>
    <w:p w:rsidR="00A0400D" w:rsidRPr="00A0400D" w:rsidRDefault="00A0400D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 администрации сельского поселения, а также членов его семьи;</w:t>
      </w:r>
    </w:p>
    <w:p w:rsidR="00A0400D" w:rsidRPr="00A0400D" w:rsidRDefault="00A0400D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A0400D" w:rsidRPr="00A0400D" w:rsidRDefault="00A0400D" w:rsidP="00A0400D">
      <w:pPr>
        <w:spacing w:after="0"/>
        <w:ind w:left="-85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 4</w:t>
      </w:r>
      <w:r w:rsidR="00536E47">
        <w:rPr>
          <w:rFonts w:ascii="Times New Roman" w:hAnsi="Times New Roman" w:cs="Times New Roman"/>
          <w:sz w:val="24"/>
          <w:szCs w:val="24"/>
        </w:rPr>
        <w:t>4</w:t>
      </w:r>
      <w:r w:rsidRPr="00A0400D">
        <w:rPr>
          <w:rFonts w:ascii="Times New Roman" w:hAnsi="Times New Roman" w:cs="Times New Roman"/>
          <w:sz w:val="24"/>
          <w:szCs w:val="24"/>
        </w:rPr>
        <w:t>. По результатам рассмотрения жалобы администрации сельского поселения принимает одно из следующих решений:</w:t>
      </w:r>
    </w:p>
    <w:p w:rsidR="00A0400D" w:rsidRPr="00A0400D" w:rsidRDefault="00A0400D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00D">
        <w:rPr>
          <w:rFonts w:ascii="Times New Roman" w:hAnsi="Times New Roman" w:cs="Times New Roman"/>
          <w:sz w:val="24"/>
          <w:szCs w:val="24"/>
        </w:rPr>
        <w:t>а) удовлетворяет жалобу, в том числе в форме отмены принятого решения, исправления допущенных администрацией сельского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настоящим Регламентом, а также в иных формах;</w:t>
      </w:r>
      <w:proofErr w:type="gramEnd"/>
    </w:p>
    <w:p w:rsidR="00A0400D" w:rsidRPr="00A0400D" w:rsidRDefault="00A0400D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б) отказывает в удовлетворении жалобы.</w:t>
      </w:r>
    </w:p>
    <w:p w:rsidR="00A0400D" w:rsidRPr="00A0400D" w:rsidRDefault="00A0400D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4</w:t>
      </w:r>
      <w:r w:rsidR="00536E47">
        <w:rPr>
          <w:rFonts w:ascii="Times New Roman" w:hAnsi="Times New Roman" w:cs="Times New Roman"/>
          <w:sz w:val="24"/>
          <w:szCs w:val="24"/>
        </w:rPr>
        <w:t>5</w:t>
      </w:r>
      <w:r w:rsidRPr="00A0400D">
        <w:rPr>
          <w:rFonts w:ascii="Times New Roman" w:hAnsi="Times New Roman" w:cs="Times New Roman"/>
          <w:sz w:val="24"/>
          <w:szCs w:val="24"/>
        </w:rPr>
        <w:t>. При удовлетворении жалобы администрация сельского поселения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A0400D" w:rsidRPr="00A0400D" w:rsidRDefault="00A0400D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4</w:t>
      </w:r>
      <w:r w:rsidR="00536E47">
        <w:rPr>
          <w:rFonts w:ascii="Times New Roman" w:hAnsi="Times New Roman" w:cs="Times New Roman"/>
          <w:sz w:val="24"/>
          <w:szCs w:val="24"/>
        </w:rPr>
        <w:t>6</w:t>
      </w:r>
      <w:r w:rsidRPr="00A0400D">
        <w:rPr>
          <w:rFonts w:ascii="Times New Roman" w:hAnsi="Times New Roman" w:cs="Times New Roman"/>
          <w:sz w:val="24"/>
          <w:szCs w:val="24"/>
        </w:rPr>
        <w:t>. Администрации сельского поселения отказывает в удовлетворении жалобы в следующих случаях:</w:t>
      </w:r>
    </w:p>
    <w:p w:rsidR="00A0400D" w:rsidRPr="00A0400D" w:rsidRDefault="00A0400D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 по жалобе о том же предмете и по тем же основаниям;</w:t>
      </w:r>
    </w:p>
    <w:p w:rsidR="00A0400D" w:rsidRPr="00A0400D" w:rsidRDefault="00A0400D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0400D" w:rsidRPr="00A0400D" w:rsidRDefault="00A0400D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жалобы;</w:t>
      </w:r>
    </w:p>
    <w:p w:rsidR="00A0400D" w:rsidRPr="00A0400D" w:rsidRDefault="00A0400D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г) отсутствие нарушения порядка предоставления муниципальной услуги.</w:t>
      </w:r>
    </w:p>
    <w:p w:rsidR="00A0400D" w:rsidRPr="00A0400D" w:rsidRDefault="00A0400D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36E47">
        <w:rPr>
          <w:rFonts w:ascii="Times New Roman" w:hAnsi="Times New Roman" w:cs="Times New Roman"/>
          <w:sz w:val="24"/>
          <w:szCs w:val="24"/>
        </w:rPr>
        <w:t>7</w:t>
      </w:r>
      <w:r w:rsidRPr="00A0400D">
        <w:rPr>
          <w:rFonts w:ascii="Times New Roman" w:hAnsi="Times New Roman" w:cs="Times New Roman"/>
          <w:sz w:val="24"/>
          <w:szCs w:val="24"/>
        </w:rPr>
        <w:t>. Не позднее дня, следующего за днем принятия решения об удовлетворении жалобы либо об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0400D" w:rsidRPr="00A0400D" w:rsidRDefault="00536E47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A0400D" w:rsidRPr="00A0400D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A0400D" w:rsidRPr="00A0400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A0400D" w:rsidRPr="00A0400D">
        <w:rPr>
          <w:rFonts w:ascii="Times New Roman" w:hAnsi="Times New Roman" w:cs="Times New Roman"/>
          <w:sz w:val="24"/>
          <w:szCs w:val="24"/>
        </w:rPr>
        <w:t xml:space="preserve"> или преступления администрация сельского поселения незамедлительно направляет имеющиеся материалы в органы прокуратуры.</w:t>
      </w:r>
    </w:p>
    <w:p w:rsidR="00A0400D" w:rsidRPr="00A0400D" w:rsidRDefault="00A0400D" w:rsidP="00A0400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400D" w:rsidRPr="00A0400D" w:rsidRDefault="00A0400D" w:rsidP="00A0400D">
      <w:pPr>
        <w:rPr>
          <w:rFonts w:ascii="Times New Roman" w:hAnsi="Times New Roman" w:cs="Times New Roman"/>
          <w:sz w:val="24"/>
          <w:szCs w:val="24"/>
        </w:rPr>
        <w:sectPr w:rsidR="00A0400D" w:rsidRPr="00A0400D">
          <w:headerReference w:type="first" r:id="rId9"/>
          <w:footerReference w:type="first" r:id="rId10"/>
          <w:pgSz w:w="11906" w:h="16838"/>
          <w:pgMar w:top="1456" w:right="567" w:bottom="1410" w:left="1985" w:header="1134" w:footer="1134" w:gutter="0"/>
          <w:pgNumType w:start="1"/>
          <w:cols w:space="720"/>
          <w:titlePg/>
          <w:docGrid w:linePitch="360"/>
        </w:sectPr>
      </w:pPr>
    </w:p>
    <w:p w:rsidR="00A0400D" w:rsidRPr="00A0400D" w:rsidRDefault="00A0400D" w:rsidP="00A0400D">
      <w:pPr>
        <w:pageBreakBefore/>
        <w:spacing w:after="0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0400D" w:rsidRPr="00A0400D" w:rsidRDefault="00A0400D" w:rsidP="00A0400D">
      <w:pPr>
        <w:spacing w:after="0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0400D" w:rsidRPr="00A0400D" w:rsidRDefault="00A0400D" w:rsidP="00A0400D">
      <w:pPr>
        <w:spacing w:after="0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A0400D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A04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00D" w:rsidRPr="00A0400D" w:rsidRDefault="00A0400D" w:rsidP="00A0400D">
      <w:pPr>
        <w:spacing w:after="0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 xml:space="preserve">услуги по предоставлению выписки </w:t>
      </w:r>
    </w:p>
    <w:p w:rsidR="00A0400D" w:rsidRPr="00A0400D" w:rsidRDefault="00A0400D" w:rsidP="00A0400D">
      <w:pPr>
        <w:spacing w:after="0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Pr="00A0400D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A0400D">
        <w:rPr>
          <w:rFonts w:ascii="Times New Roman" w:hAnsi="Times New Roman" w:cs="Times New Roman"/>
          <w:sz w:val="24"/>
          <w:szCs w:val="24"/>
        </w:rPr>
        <w:t xml:space="preserve"> книги</w:t>
      </w:r>
    </w:p>
    <w:p w:rsidR="00A0400D" w:rsidRPr="00A0400D" w:rsidRDefault="00A0400D" w:rsidP="00A0400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400D" w:rsidRPr="00A0400D" w:rsidRDefault="00A0400D" w:rsidP="00A0400D">
      <w:pPr>
        <w:suppressAutoHyphens/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426"/>
        <w:gridCol w:w="2710"/>
        <w:gridCol w:w="335"/>
        <w:gridCol w:w="215"/>
        <w:gridCol w:w="5670"/>
        <w:gridCol w:w="106"/>
      </w:tblGrid>
      <w:tr w:rsidR="00A0400D" w:rsidRPr="00A0400D" w:rsidTr="00A60776">
        <w:trPr>
          <w:trHeight w:val="326"/>
        </w:trPr>
        <w:tc>
          <w:tcPr>
            <w:tcW w:w="534" w:type="dxa"/>
            <w:gridSpan w:val="2"/>
            <w:shd w:val="clear" w:color="auto" w:fill="auto"/>
          </w:tcPr>
          <w:p w:rsidR="00A0400D" w:rsidRPr="00A0400D" w:rsidRDefault="00A0400D" w:rsidP="00A0400D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shd w:val="clear" w:color="auto" w:fill="auto"/>
          </w:tcPr>
          <w:p w:rsidR="00A0400D" w:rsidRPr="00A0400D" w:rsidRDefault="00A0400D" w:rsidP="00A0400D">
            <w:pPr>
              <w:snapToGrid w:val="0"/>
              <w:spacing w:after="0"/>
              <w:ind w:left="5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A0400D" w:rsidRPr="00A0400D" w:rsidRDefault="00A0400D" w:rsidP="00A0400D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A0400D" w:rsidRPr="00A0400D" w:rsidRDefault="00A0400D" w:rsidP="00A0400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00D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________________________________________</w:t>
            </w:r>
          </w:p>
          <w:p w:rsidR="00A0400D" w:rsidRPr="00A0400D" w:rsidRDefault="00A0400D" w:rsidP="00A040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0D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органа местного самоуправления) </w:t>
            </w:r>
          </w:p>
        </w:tc>
        <w:tc>
          <w:tcPr>
            <w:tcW w:w="106" w:type="dxa"/>
            <w:shd w:val="clear" w:color="auto" w:fill="auto"/>
          </w:tcPr>
          <w:p w:rsidR="00A0400D" w:rsidRPr="00A0400D" w:rsidRDefault="00A0400D" w:rsidP="00A040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0D" w:rsidRPr="00A0400D" w:rsidTr="00A60776">
        <w:trPr>
          <w:trHeight w:val="623"/>
        </w:trPr>
        <w:tc>
          <w:tcPr>
            <w:tcW w:w="534" w:type="dxa"/>
            <w:gridSpan w:val="2"/>
            <w:shd w:val="clear" w:color="auto" w:fill="auto"/>
          </w:tcPr>
          <w:p w:rsidR="00A0400D" w:rsidRPr="00A0400D" w:rsidRDefault="00A0400D" w:rsidP="00A0400D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0D" w:rsidRPr="00A0400D" w:rsidRDefault="00A0400D" w:rsidP="00A0400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shd w:val="clear" w:color="auto" w:fill="auto"/>
          </w:tcPr>
          <w:p w:rsidR="00A0400D" w:rsidRPr="00A0400D" w:rsidRDefault="00A0400D" w:rsidP="00A0400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A0400D" w:rsidRPr="00A0400D" w:rsidRDefault="00A0400D" w:rsidP="00A0400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0400D" w:rsidRPr="00A0400D" w:rsidRDefault="00A0400D" w:rsidP="00A0400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dxa"/>
            <w:shd w:val="clear" w:color="auto" w:fill="auto"/>
          </w:tcPr>
          <w:p w:rsidR="00A0400D" w:rsidRPr="00A0400D" w:rsidRDefault="00A0400D" w:rsidP="00A040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0D" w:rsidRPr="00A0400D" w:rsidTr="00A60776">
        <w:tc>
          <w:tcPr>
            <w:tcW w:w="3794" w:type="dxa"/>
            <w:gridSpan w:val="5"/>
            <w:shd w:val="clear" w:color="auto" w:fill="auto"/>
          </w:tcPr>
          <w:p w:rsidR="00A0400D" w:rsidRPr="00A0400D" w:rsidRDefault="00A0400D" w:rsidP="00A0400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:rsidR="00A0400D" w:rsidRPr="00A0400D" w:rsidRDefault="00A0400D" w:rsidP="00A0400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dxa"/>
            <w:shd w:val="clear" w:color="auto" w:fill="auto"/>
          </w:tcPr>
          <w:p w:rsidR="00A0400D" w:rsidRPr="00A0400D" w:rsidRDefault="00A0400D" w:rsidP="00A040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0D" w:rsidRPr="00A0400D" w:rsidTr="00A60776">
        <w:trPr>
          <w:trHeight w:val="174"/>
        </w:trPr>
        <w:tc>
          <w:tcPr>
            <w:tcW w:w="3794" w:type="dxa"/>
            <w:gridSpan w:val="5"/>
            <w:shd w:val="clear" w:color="auto" w:fill="auto"/>
          </w:tcPr>
          <w:p w:rsidR="00A0400D" w:rsidRPr="00A0400D" w:rsidRDefault="00A0400D" w:rsidP="00A0400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0400D" w:rsidRPr="00A0400D" w:rsidRDefault="00A0400D" w:rsidP="00A040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0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физического лица, место проживания, контактный телефон)</w:t>
            </w:r>
          </w:p>
        </w:tc>
        <w:tc>
          <w:tcPr>
            <w:tcW w:w="106" w:type="dxa"/>
            <w:shd w:val="clear" w:color="auto" w:fill="auto"/>
          </w:tcPr>
          <w:p w:rsidR="00A0400D" w:rsidRPr="00A0400D" w:rsidRDefault="00A0400D" w:rsidP="00A040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0D" w:rsidRPr="00A0400D" w:rsidTr="00A60776">
        <w:tblPrEx>
          <w:tblCellMar>
            <w:left w:w="108" w:type="dxa"/>
            <w:right w:w="108" w:type="dxa"/>
          </w:tblCellMar>
        </w:tblPrEx>
        <w:tc>
          <w:tcPr>
            <w:tcW w:w="108" w:type="dxa"/>
            <w:shd w:val="clear" w:color="auto" w:fill="auto"/>
          </w:tcPr>
          <w:p w:rsidR="00A0400D" w:rsidRPr="00A0400D" w:rsidRDefault="00A0400D" w:rsidP="00A0400D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0400D" w:rsidRPr="00A0400D" w:rsidRDefault="00A0400D" w:rsidP="00A0400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1" w:type="dxa"/>
            <w:gridSpan w:val="3"/>
            <w:shd w:val="clear" w:color="auto" w:fill="auto"/>
          </w:tcPr>
          <w:p w:rsidR="00A0400D" w:rsidRPr="00A0400D" w:rsidRDefault="00A0400D" w:rsidP="00A0400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0D" w:rsidRPr="00A0400D" w:rsidTr="00A60776">
        <w:tblPrEx>
          <w:tblCellMar>
            <w:left w:w="108" w:type="dxa"/>
            <w:right w:w="108" w:type="dxa"/>
          </w:tblCellMar>
        </w:tblPrEx>
        <w:tc>
          <w:tcPr>
            <w:tcW w:w="108" w:type="dxa"/>
            <w:shd w:val="clear" w:color="auto" w:fill="auto"/>
          </w:tcPr>
          <w:p w:rsidR="00A0400D" w:rsidRPr="00A0400D" w:rsidRDefault="00A0400D" w:rsidP="00A04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A0400D" w:rsidRPr="00A0400D" w:rsidRDefault="00A0400D" w:rsidP="00A040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040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(дата документа, </w:t>
            </w:r>
            <w:proofErr w:type="gramEnd"/>
          </w:p>
          <w:p w:rsidR="00A0400D" w:rsidRPr="00A0400D" w:rsidRDefault="00A0400D" w:rsidP="00A040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400D">
              <w:rPr>
                <w:rFonts w:ascii="Times New Roman" w:hAnsi="Times New Roman" w:cs="Times New Roman"/>
                <w:i/>
                <w:sz w:val="24"/>
                <w:szCs w:val="24"/>
              </w:rPr>
              <w:t>проставляемая</w:t>
            </w:r>
            <w:proofErr w:type="gramEnd"/>
            <w:r w:rsidRPr="00A040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заявителем)</w:t>
            </w:r>
          </w:p>
        </w:tc>
        <w:tc>
          <w:tcPr>
            <w:tcW w:w="5991" w:type="dxa"/>
            <w:gridSpan w:val="3"/>
            <w:shd w:val="clear" w:color="auto" w:fill="auto"/>
          </w:tcPr>
          <w:p w:rsidR="00A0400D" w:rsidRPr="00A0400D" w:rsidRDefault="00A0400D" w:rsidP="00A0400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00D" w:rsidRPr="00A0400D" w:rsidRDefault="00A0400D" w:rsidP="00A0400D">
      <w:p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0400D" w:rsidRPr="00A0400D" w:rsidRDefault="00A0400D" w:rsidP="00A0400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ЗАЯВЛЕНИЕ</w:t>
      </w:r>
    </w:p>
    <w:p w:rsidR="00A0400D" w:rsidRPr="00A0400D" w:rsidRDefault="00A0400D" w:rsidP="00A0400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400D" w:rsidRPr="00A0400D" w:rsidRDefault="00A0400D" w:rsidP="00A0400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Прошу предоставить выписку (справку, копию и т.д.)____________________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A0400D" w:rsidRPr="00A0400D" w:rsidTr="00A60776">
        <w:tc>
          <w:tcPr>
            <w:tcW w:w="9570" w:type="dxa"/>
            <w:shd w:val="clear" w:color="auto" w:fill="auto"/>
          </w:tcPr>
          <w:p w:rsidR="00A0400D" w:rsidRPr="00A0400D" w:rsidRDefault="00A0400D" w:rsidP="00A0400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0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A0400D" w:rsidRPr="00A0400D" w:rsidTr="00A60776">
        <w:tc>
          <w:tcPr>
            <w:tcW w:w="9570" w:type="dxa"/>
            <w:shd w:val="clear" w:color="auto" w:fill="auto"/>
          </w:tcPr>
          <w:p w:rsidR="00A0400D" w:rsidRPr="00A0400D" w:rsidRDefault="00A0400D" w:rsidP="00A040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400D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сведения необходимые заявителю, </w:t>
            </w:r>
            <w:proofErr w:type="gramEnd"/>
          </w:p>
          <w:p w:rsidR="00A0400D" w:rsidRPr="00A0400D" w:rsidRDefault="00A0400D" w:rsidP="00A040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0D">
              <w:rPr>
                <w:rFonts w:ascii="Times New Roman" w:hAnsi="Times New Roman" w:cs="Times New Roman"/>
                <w:sz w:val="24"/>
                <w:szCs w:val="24"/>
              </w:rPr>
              <w:t>а также информация о месте и цели предоставляется выписки)</w:t>
            </w:r>
          </w:p>
        </w:tc>
      </w:tr>
      <w:tr w:rsidR="00A0400D" w:rsidRPr="00A0400D" w:rsidTr="00A60776">
        <w:tc>
          <w:tcPr>
            <w:tcW w:w="9570" w:type="dxa"/>
            <w:shd w:val="clear" w:color="auto" w:fill="auto"/>
          </w:tcPr>
          <w:p w:rsidR="00A0400D" w:rsidRPr="00A0400D" w:rsidRDefault="00A0400D" w:rsidP="00A0400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0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A0400D" w:rsidRPr="00A0400D" w:rsidTr="00A60776">
        <w:tc>
          <w:tcPr>
            <w:tcW w:w="9570" w:type="dxa"/>
            <w:shd w:val="clear" w:color="auto" w:fill="auto"/>
          </w:tcPr>
          <w:p w:rsidR="00A0400D" w:rsidRPr="00A0400D" w:rsidRDefault="00A0400D" w:rsidP="00A0400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0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</w:tr>
    </w:tbl>
    <w:p w:rsidR="00A0400D" w:rsidRPr="00A0400D" w:rsidRDefault="00A0400D" w:rsidP="00A0400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00D" w:rsidRPr="00A0400D" w:rsidRDefault="00A0400D" w:rsidP="00A0400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400D" w:rsidRPr="00A0400D" w:rsidRDefault="00A0400D" w:rsidP="00A0400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Приложение:</w:t>
      </w:r>
    </w:p>
    <w:p w:rsidR="00A0400D" w:rsidRPr="00A0400D" w:rsidRDefault="00A0400D" w:rsidP="00A0400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копия документа, подтверждающего полномочия заявителя (при обращении  с заявлением представителя заявителя), на ____ л. в 1 экз.</w:t>
      </w:r>
    </w:p>
    <w:p w:rsidR="00A0400D" w:rsidRPr="00A0400D" w:rsidRDefault="00A0400D" w:rsidP="00A0400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400D" w:rsidRPr="00A0400D" w:rsidRDefault="00A0400D" w:rsidP="00A0400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Всего приложений на ____ листах.</w:t>
      </w:r>
    </w:p>
    <w:p w:rsidR="00A0400D" w:rsidRPr="00A0400D" w:rsidRDefault="00A0400D" w:rsidP="00A0400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400D" w:rsidRPr="00A0400D" w:rsidRDefault="00A0400D" w:rsidP="00A0400D">
      <w:pPr>
        <w:autoSpaceDE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 xml:space="preserve">___________________                         </w:t>
      </w:r>
    </w:p>
    <w:p w:rsidR="00A0400D" w:rsidRPr="00A0400D" w:rsidRDefault="00A0400D" w:rsidP="00A0400D">
      <w:pPr>
        <w:autoSpaceDE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 xml:space="preserve">                 Подпись заявителя </w:t>
      </w:r>
    </w:p>
    <w:p w:rsidR="00A0400D" w:rsidRPr="00A0400D" w:rsidRDefault="00A0400D" w:rsidP="00A0400D">
      <w:pPr>
        <w:autoSpaceDE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781" w:type="dxa"/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1144"/>
      </w:tblGrid>
      <w:tr w:rsidR="00A0400D" w:rsidRPr="00A0400D" w:rsidTr="00A60776">
        <w:trPr>
          <w:trHeight w:val="830"/>
        </w:trPr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00D" w:rsidRPr="00A0400D" w:rsidRDefault="00A0400D" w:rsidP="00A0400D">
            <w:pPr>
              <w:autoSpaceDE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0D">
              <w:rPr>
                <w:rFonts w:ascii="Times New Roman" w:hAnsi="Times New Roman" w:cs="Times New Roman"/>
                <w:sz w:val="24"/>
                <w:szCs w:val="24"/>
              </w:rPr>
              <w:t>Заявление принял</w:t>
            </w:r>
          </w:p>
        </w:tc>
      </w:tr>
      <w:tr w:rsidR="00A0400D" w:rsidRPr="00A0400D" w:rsidTr="00A60776">
        <w:trPr>
          <w:trHeight w:val="4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00D" w:rsidRPr="00A0400D" w:rsidRDefault="00A0400D" w:rsidP="00A0400D">
            <w:pPr>
              <w:autoSpaceDE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0D"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00D" w:rsidRPr="00A0400D" w:rsidRDefault="00A0400D" w:rsidP="00A0400D">
            <w:pPr>
              <w:autoSpaceDE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0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00D" w:rsidRPr="00A0400D" w:rsidRDefault="00A0400D" w:rsidP="00A0400D">
            <w:pPr>
              <w:autoSpaceDE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0400D" w:rsidRPr="00A0400D" w:rsidTr="00A60776">
        <w:trPr>
          <w:trHeight w:val="4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00D" w:rsidRPr="00A0400D" w:rsidRDefault="00A0400D" w:rsidP="00A0400D">
            <w:pPr>
              <w:autoSpaceDE w:val="0"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00D" w:rsidRPr="00A0400D" w:rsidRDefault="00A0400D" w:rsidP="00A0400D">
            <w:pPr>
              <w:autoSpaceDE w:val="0"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00D" w:rsidRPr="00A0400D" w:rsidRDefault="00A0400D" w:rsidP="00A0400D">
            <w:pPr>
              <w:autoSpaceDE w:val="0"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00D" w:rsidRPr="00A0400D" w:rsidRDefault="00A0400D" w:rsidP="00A0400D">
      <w:pPr>
        <w:pageBreakBefore/>
        <w:spacing w:after="0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0400D" w:rsidRPr="00A0400D" w:rsidRDefault="00A0400D" w:rsidP="00A0400D">
      <w:pPr>
        <w:spacing w:after="0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0400D" w:rsidRPr="00A0400D" w:rsidRDefault="00A0400D" w:rsidP="00A0400D">
      <w:pPr>
        <w:spacing w:after="0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A0400D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A04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00D" w:rsidRPr="00A0400D" w:rsidRDefault="00A0400D" w:rsidP="00A0400D">
      <w:pPr>
        <w:spacing w:after="0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 xml:space="preserve">услуги по предоставлению выписки </w:t>
      </w:r>
    </w:p>
    <w:p w:rsidR="00A0400D" w:rsidRPr="00A0400D" w:rsidRDefault="00A0400D" w:rsidP="00A0400D">
      <w:pPr>
        <w:spacing w:after="0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Pr="00A0400D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A0400D">
        <w:rPr>
          <w:rFonts w:ascii="Times New Roman" w:hAnsi="Times New Roman" w:cs="Times New Roman"/>
          <w:sz w:val="24"/>
          <w:szCs w:val="24"/>
        </w:rPr>
        <w:t xml:space="preserve"> книги</w:t>
      </w:r>
    </w:p>
    <w:p w:rsidR="00A0400D" w:rsidRPr="00A0400D" w:rsidRDefault="00A0400D" w:rsidP="00A0400D">
      <w:pPr>
        <w:spacing w:after="0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</w:p>
    <w:p w:rsidR="00A0400D" w:rsidRPr="00A0400D" w:rsidRDefault="00A0400D" w:rsidP="00A0400D">
      <w:pPr>
        <w:spacing w:after="0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</w:p>
    <w:p w:rsidR="00A0400D" w:rsidRPr="00A0400D" w:rsidRDefault="00A0400D" w:rsidP="00A0400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 xml:space="preserve">БЛОК-СХЕМА </w:t>
      </w:r>
    </w:p>
    <w:p w:rsidR="00A0400D" w:rsidRPr="00A0400D" w:rsidRDefault="00A0400D" w:rsidP="00A0400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предоставлению выписки</w:t>
      </w:r>
    </w:p>
    <w:p w:rsidR="00A0400D" w:rsidRPr="00A0400D" w:rsidRDefault="00A0400D" w:rsidP="00A0400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Pr="00A0400D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A0400D">
        <w:rPr>
          <w:rFonts w:ascii="Times New Roman" w:hAnsi="Times New Roman" w:cs="Times New Roman"/>
          <w:sz w:val="24"/>
          <w:szCs w:val="24"/>
        </w:rPr>
        <w:t xml:space="preserve"> книги</w:t>
      </w:r>
    </w:p>
    <w:p w:rsidR="00A0400D" w:rsidRPr="00A0400D" w:rsidRDefault="00A0400D" w:rsidP="00A0400D">
      <w:pPr>
        <w:spacing w:after="0"/>
        <w:ind w:left="420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C97433" wp14:editId="2D7BA3F1">
                <wp:simplePos x="0" y="0"/>
                <wp:positionH relativeFrom="column">
                  <wp:posOffset>518160</wp:posOffset>
                </wp:positionH>
                <wp:positionV relativeFrom="paragraph">
                  <wp:posOffset>793115</wp:posOffset>
                </wp:positionV>
                <wp:extent cx="5497195" cy="551180"/>
                <wp:effectExtent l="6985" t="12700" r="10795" b="7620"/>
                <wp:wrapNone/>
                <wp:docPr id="25" name="Блок-схема: процесс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7195" cy="551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00D" w:rsidRDefault="00A0400D" w:rsidP="00A0400D">
                            <w:pPr>
                              <w:spacing w:line="192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Прием и регистрация заявления с приложенными документами </w:t>
                            </w:r>
                          </w:p>
                          <w:p w:rsidR="00A0400D" w:rsidRDefault="00A0400D" w:rsidP="00A0400D">
                            <w:pPr>
                              <w:spacing w:line="192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(не более 1 рабочего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5" o:spid="_x0000_s1026" type="#_x0000_t109" style="position:absolute;left:0;text-align:left;margin-left:40.8pt;margin-top:62.45pt;width:432.85pt;height:4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" strokeweight=".35mm">
                <v:stroke endcap="square"/>
                <v:textbox>
                  <w:txbxContent>
                    <w:p w:rsidR="00A0400D" w:rsidRDefault="00A0400D" w:rsidP="00A0400D">
                      <w:pPr>
                        <w:spacing w:line="192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Прием и регистрация заявления с приложенными документами </w:t>
                      </w:r>
                    </w:p>
                    <w:p w:rsidR="00A0400D" w:rsidRDefault="00A0400D" w:rsidP="00A0400D">
                      <w:pPr>
                        <w:spacing w:line="192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(не более 1 рабочего дня)</w:t>
                      </w:r>
                    </w:p>
                  </w:txbxContent>
                </v:textbox>
              </v:shape>
            </w:pict>
          </mc:Fallback>
        </mc:AlternateContent>
      </w:r>
      <w:r w:rsidRPr="00A040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4D1F1A" wp14:editId="58AF1E62">
                <wp:simplePos x="0" y="0"/>
                <wp:positionH relativeFrom="column">
                  <wp:posOffset>3289935</wp:posOffset>
                </wp:positionH>
                <wp:positionV relativeFrom="paragraph">
                  <wp:posOffset>1344295</wp:posOffset>
                </wp:positionV>
                <wp:extent cx="1270" cy="191770"/>
                <wp:effectExtent l="54610" t="11430" r="58420" b="1587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917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59.05pt;margin-top:105.85pt;width:.1pt;height:1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" strokeweight=".26mm">
                <v:stroke endarrow="block" joinstyle="miter" endcap="square"/>
              </v:shape>
            </w:pict>
          </mc:Fallback>
        </mc:AlternateContent>
      </w:r>
      <w:r w:rsidRPr="00A040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2D6BD8" wp14:editId="568F19EE">
                <wp:simplePos x="0" y="0"/>
                <wp:positionH relativeFrom="column">
                  <wp:posOffset>956310</wp:posOffset>
                </wp:positionH>
                <wp:positionV relativeFrom="paragraph">
                  <wp:posOffset>2269490</wp:posOffset>
                </wp:positionV>
                <wp:extent cx="4705350" cy="808990"/>
                <wp:effectExtent l="6985" t="12700" r="12065" b="6985"/>
                <wp:wrapNone/>
                <wp:docPr id="23" name="Блок-схема: процесс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8089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00D" w:rsidRDefault="00A0400D" w:rsidP="00A0400D">
                            <w:pPr>
                              <w:spacing w:line="192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Выдача результата предоставления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3" o:spid="_x0000_s1027" type="#_x0000_t109" style="position:absolute;left:0;text-align:left;margin-left:75.3pt;margin-top:178.7pt;width:370.5pt;height:6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" strokeweight=".35mm">
                <v:stroke endcap="square"/>
                <v:textbox>
                  <w:txbxContent>
                    <w:p w:rsidR="00A0400D" w:rsidRDefault="00A0400D" w:rsidP="00A0400D">
                      <w:pPr>
                        <w:spacing w:line="192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Выдача результата предоставления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  <w:r w:rsidRPr="00A040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E29ED8" wp14:editId="72F4A712">
                <wp:simplePos x="0" y="0"/>
                <wp:positionH relativeFrom="column">
                  <wp:posOffset>1623060</wp:posOffset>
                </wp:positionH>
                <wp:positionV relativeFrom="paragraph">
                  <wp:posOffset>3078480</wp:posOffset>
                </wp:positionV>
                <wp:extent cx="1270" cy="221615"/>
                <wp:effectExtent l="54610" t="12065" r="58420" b="234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161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27.8pt;margin-top:242.4pt;width:.1pt;height:1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" strokeweight=".26mm">
                <v:stroke endarrow="block" joinstyle="miter" endcap="square"/>
              </v:shape>
            </w:pict>
          </mc:Fallback>
        </mc:AlternateContent>
      </w:r>
      <w:r w:rsidRPr="00A040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BA5F3E" wp14:editId="3EE4912F">
                <wp:simplePos x="0" y="0"/>
                <wp:positionH relativeFrom="column">
                  <wp:posOffset>4580255</wp:posOffset>
                </wp:positionH>
                <wp:positionV relativeFrom="paragraph">
                  <wp:posOffset>3078480</wp:posOffset>
                </wp:positionV>
                <wp:extent cx="1270" cy="221615"/>
                <wp:effectExtent l="59055" t="12065" r="53975" b="2349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161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60.65pt;margin-top:242.4pt;width:.1pt;height:1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" strokeweight=".26mm">
                <v:stroke endarrow="block" joinstyle="miter" endcap="square"/>
              </v:shape>
            </w:pict>
          </mc:Fallback>
        </mc:AlternateContent>
      </w:r>
      <w:r w:rsidRPr="00A040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272E67" wp14:editId="552BDA04">
                <wp:simplePos x="0" y="0"/>
                <wp:positionH relativeFrom="column">
                  <wp:posOffset>3289935</wp:posOffset>
                </wp:positionH>
                <wp:positionV relativeFrom="paragraph">
                  <wp:posOffset>2048510</wp:posOffset>
                </wp:positionV>
                <wp:extent cx="1270" cy="221615"/>
                <wp:effectExtent l="54610" t="10795" r="58420" b="1524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161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59.05pt;margin-top:161.3pt;width:.1pt;height:1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" strokeweight=".26mm">
                <v:stroke endarrow="block" joinstyle="miter" endcap="square"/>
              </v:shape>
            </w:pict>
          </mc:Fallback>
        </mc:AlternateContent>
      </w:r>
    </w:p>
    <w:p w:rsidR="00A0400D" w:rsidRPr="00A0400D" w:rsidRDefault="00A0400D" w:rsidP="00A0400D">
      <w:pPr>
        <w:spacing w:after="0"/>
        <w:ind w:left="420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400D" w:rsidRPr="00A0400D" w:rsidRDefault="00A0400D" w:rsidP="00A0400D">
      <w:pPr>
        <w:rPr>
          <w:rFonts w:ascii="Times New Roman" w:hAnsi="Times New Roman" w:cs="Times New Roman"/>
          <w:sz w:val="24"/>
          <w:szCs w:val="24"/>
        </w:rPr>
      </w:pPr>
    </w:p>
    <w:p w:rsidR="00A0400D" w:rsidRPr="00A0400D" w:rsidRDefault="00A0400D" w:rsidP="00A040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400D" w:rsidRPr="00A0400D" w:rsidRDefault="00A0400D" w:rsidP="00A04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400D" w:rsidRPr="00A0400D" w:rsidRDefault="002C1AAD" w:rsidP="00A0400D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A040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33D79" wp14:editId="631A14F2">
                <wp:simplePos x="0" y="0"/>
                <wp:positionH relativeFrom="column">
                  <wp:posOffset>525145</wp:posOffset>
                </wp:positionH>
                <wp:positionV relativeFrom="paragraph">
                  <wp:posOffset>93345</wp:posOffset>
                </wp:positionV>
                <wp:extent cx="5497195" cy="605790"/>
                <wp:effectExtent l="0" t="0" r="27305" b="22860"/>
                <wp:wrapNone/>
                <wp:docPr id="20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7195" cy="6057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00D" w:rsidRDefault="00A0400D" w:rsidP="00A0400D">
                            <w:pPr>
                              <w:spacing w:line="192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Рассмотрение заявления с приложенными документами</w:t>
                            </w:r>
                          </w:p>
                          <w:p w:rsidR="00A0400D" w:rsidRDefault="00A0400D" w:rsidP="00A0400D">
                            <w:pPr>
                              <w:spacing w:line="192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(не более 10 рабочих 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0" o:spid="_x0000_s1028" type="#_x0000_t109" style="position:absolute;margin-left:41.35pt;margin-top:7.35pt;width:432.85pt;height:4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" strokeweight=".35mm">
                <v:stroke endcap="square"/>
                <v:textbox>
                  <w:txbxContent>
                    <w:p w:rsidR="00A0400D" w:rsidRDefault="00A0400D" w:rsidP="00A0400D">
                      <w:pPr>
                        <w:spacing w:line="192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Рассмотрение заявления с приложенными документами</w:t>
                      </w:r>
                    </w:p>
                    <w:p w:rsidR="00A0400D" w:rsidRDefault="00A0400D" w:rsidP="00A0400D">
                      <w:pPr>
                        <w:spacing w:line="192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(не более 10 рабочих  дней)</w:t>
                      </w:r>
                    </w:p>
                  </w:txbxContent>
                </v:textbox>
              </v:shape>
            </w:pict>
          </mc:Fallback>
        </mc:AlternateContent>
      </w:r>
    </w:p>
    <w:p w:rsidR="00A0400D" w:rsidRPr="00A0400D" w:rsidRDefault="00A0400D" w:rsidP="00A0400D">
      <w:pPr>
        <w:rPr>
          <w:lang w:eastAsia="ru-RU"/>
        </w:rPr>
      </w:pPr>
    </w:p>
    <w:p w:rsidR="00A0400D" w:rsidRPr="00A0400D" w:rsidRDefault="00A0400D" w:rsidP="00A0400D">
      <w:pPr>
        <w:rPr>
          <w:lang w:eastAsia="ru-RU"/>
        </w:rPr>
      </w:pPr>
    </w:p>
    <w:p w:rsidR="00A0400D" w:rsidRPr="00A0400D" w:rsidRDefault="00A0400D" w:rsidP="00A0400D">
      <w:pPr>
        <w:rPr>
          <w:lang w:eastAsia="ru-RU"/>
        </w:rPr>
      </w:pPr>
    </w:p>
    <w:p w:rsidR="00A0400D" w:rsidRPr="00A0400D" w:rsidRDefault="00A0400D" w:rsidP="00A0400D">
      <w:pPr>
        <w:rPr>
          <w:lang w:eastAsia="ru-RU"/>
        </w:rPr>
      </w:pPr>
    </w:p>
    <w:p w:rsidR="00A0400D" w:rsidRPr="00A0400D" w:rsidRDefault="00A0400D" w:rsidP="00A0400D">
      <w:pPr>
        <w:rPr>
          <w:lang w:eastAsia="ru-RU"/>
        </w:rPr>
      </w:pPr>
    </w:p>
    <w:p w:rsidR="00A0400D" w:rsidRPr="00A0400D" w:rsidRDefault="002C1AAD" w:rsidP="00A0400D">
      <w:pPr>
        <w:rPr>
          <w:lang w:eastAsia="ru-RU"/>
        </w:rPr>
      </w:pPr>
      <w:r w:rsidRPr="00A040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50530931" wp14:editId="1C9479F0">
                <wp:simplePos x="0" y="0"/>
                <wp:positionH relativeFrom="column">
                  <wp:posOffset>514926</wp:posOffset>
                </wp:positionH>
                <wp:positionV relativeFrom="paragraph">
                  <wp:posOffset>93478</wp:posOffset>
                </wp:positionV>
                <wp:extent cx="2552700" cy="882502"/>
                <wp:effectExtent l="0" t="0" r="19050" b="1333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882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00D" w:rsidRPr="00AD459C" w:rsidRDefault="00A0400D" w:rsidP="00A0400D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D45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Выдача заявителю выписки из </w:t>
                            </w:r>
                            <w:proofErr w:type="spellStart"/>
                            <w:r w:rsidRPr="00AD45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похозяйственной</w:t>
                            </w:r>
                            <w:proofErr w:type="spellEnd"/>
                            <w:r w:rsidRPr="00AD45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книги </w:t>
                            </w:r>
                          </w:p>
                          <w:p w:rsidR="00A0400D" w:rsidRPr="00AD459C" w:rsidRDefault="00A0400D" w:rsidP="00A0400D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D45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(не более 2 рабочих дней)</w:t>
                            </w:r>
                          </w:p>
                          <w:p w:rsidR="00A0400D" w:rsidRDefault="00A0400D" w:rsidP="00A0400D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9" type="#_x0000_t202" style="position:absolute;margin-left:40.55pt;margin-top:7.35pt;width:201pt;height:69.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">
                <v:textbox>
                  <w:txbxContent>
                    <w:p w:rsidR="00A0400D" w:rsidRPr="00AD459C" w:rsidRDefault="00A0400D" w:rsidP="00A0400D">
                      <w:pPr>
                        <w:spacing w:line="19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D45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Выдача заявителю выписки из </w:t>
                      </w:r>
                      <w:proofErr w:type="spellStart"/>
                      <w:r w:rsidRPr="00AD45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похозяйственной</w:t>
                      </w:r>
                      <w:proofErr w:type="spellEnd"/>
                      <w:r w:rsidRPr="00AD45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книги </w:t>
                      </w:r>
                    </w:p>
                    <w:p w:rsidR="00A0400D" w:rsidRPr="00AD459C" w:rsidRDefault="00A0400D" w:rsidP="00A0400D">
                      <w:pPr>
                        <w:spacing w:line="19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D45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(не более 2 рабочих дней)</w:t>
                      </w:r>
                    </w:p>
                    <w:p w:rsidR="00A0400D" w:rsidRDefault="00A0400D" w:rsidP="00A0400D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40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7C2B8096" wp14:editId="2BF0EDCF">
                <wp:simplePos x="0" y="0"/>
                <wp:positionH relativeFrom="column">
                  <wp:posOffset>3470777</wp:posOffset>
                </wp:positionH>
                <wp:positionV relativeFrom="paragraph">
                  <wp:posOffset>93479</wp:posOffset>
                </wp:positionV>
                <wp:extent cx="2550160" cy="2966484"/>
                <wp:effectExtent l="0" t="0" r="21590" b="2476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160" cy="2966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00D" w:rsidRPr="00AD459C" w:rsidRDefault="00A0400D" w:rsidP="00A0400D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D45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Выдача заявителю </w:t>
                            </w:r>
                          </w:p>
                          <w:p w:rsidR="00A0400D" w:rsidRPr="00AD459C" w:rsidRDefault="00A0400D" w:rsidP="00A0400D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D45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письма об отказе </w:t>
                            </w:r>
                          </w:p>
                          <w:p w:rsidR="00A0400D" w:rsidRPr="00AD459C" w:rsidRDefault="00A0400D" w:rsidP="00A0400D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D45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предоставлении выписки </w:t>
                            </w:r>
                          </w:p>
                          <w:p w:rsidR="00A0400D" w:rsidRPr="00AD459C" w:rsidRDefault="00A0400D" w:rsidP="00A0400D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D45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из </w:t>
                            </w:r>
                            <w:proofErr w:type="spellStart"/>
                            <w:r w:rsidRPr="00AD45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похозяйственной</w:t>
                            </w:r>
                            <w:proofErr w:type="spellEnd"/>
                            <w:r w:rsidRPr="00AD45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книги</w:t>
                            </w:r>
                          </w:p>
                          <w:p w:rsidR="00A0400D" w:rsidRPr="00AD459C" w:rsidRDefault="00A0400D" w:rsidP="00A0400D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D45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 наличии оснований для отказа в предоставлении </w:t>
                            </w:r>
                          </w:p>
                          <w:p w:rsidR="00A0400D" w:rsidRPr="00AD459C" w:rsidRDefault="00A0400D" w:rsidP="00A0400D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D45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</w:t>
                            </w:r>
                            <w:r w:rsidR="00536E47" w:rsidRPr="00AD45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ниципальной услуги согласно п. 9</w:t>
                            </w:r>
                            <w:r w:rsidRPr="00AD45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0400D" w:rsidRPr="00AD459C" w:rsidRDefault="00A0400D" w:rsidP="00A0400D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45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Административного регламента (не более 2 рабочих дней)</w:t>
                            </w:r>
                          </w:p>
                          <w:p w:rsidR="00A0400D" w:rsidRDefault="00A0400D" w:rsidP="00A040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0" type="#_x0000_t202" style="position:absolute;margin-left:273.3pt;margin-top:7.35pt;width:200.8pt;height:233.6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">
                <v:textbox>
                  <w:txbxContent>
                    <w:p w:rsidR="00A0400D" w:rsidRPr="00AD459C" w:rsidRDefault="00A0400D" w:rsidP="00A0400D">
                      <w:pPr>
                        <w:spacing w:line="19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D45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Выдача заявителю </w:t>
                      </w:r>
                    </w:p>
                    <w:p w:rsidR="00A0400D" w:rsidRPr="00AD459C" w:rsidRDefault="00A0400D" w:rsidP="00A0400D">
                      <w:pPr>
                        <w:spacing w:line="19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D45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письма об отказе </w:t>
                      </w:r>
                    </w:p>
                    <w:p w:rsidR="00A0400D" w:rsidRPr="00AD459C" w:rsidRDefault="00A0400D" w:rsidP="00A0400D">
                      <w:pPr>
                        <w:spacing w:line="19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D45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предоставлении выписки </w:t>
                      </w:r>
                    </w:p>
                    <w:p w:rsidR="00A0400D" w:rsidRPr="00AD459C" w:rsidRDefault="00A0400D" w:rsidP="00A0400D">
                      <w:pPr>
                        <w:spacing w:line="19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D45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из </w:t>
                      </w:r>
                      <w:proofErr w:type="spellStart"/>
                      <w:r w:rsidRPr="00AD45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похозяйственной</w:t>
                      </w:r>
                      <w:proofErr w:type="spellEnd"/>
                      <w:r w:rsidRPr="00AD45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книги</w:t>
                      </w:r>
                    </w:p>
                    <w:p w:rsidR="00A0400D" w:rsidRPr="00AD459C" w:rsidRDefault="00A0400D" w:rsidP="00A0400D">
                      <w:pPr>
                        <w:spacing w:line="19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D45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 наличии оснований для отказа в предоставлении </w:t>
                      </w:r>
                    </w:p>
                    <w:p w:rsidR="00A0400D" w:rsidRPr="00AD459C" w:rsidRDefault="00A0400D" w:rsidP="00A0400D">
                      <w:pPr>
                        <w:spacing w:line="19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D45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</w:t>
                      </w:r>
                      <w:r w:rsidR="00536E47" w:rsidRPr="00AD45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ниципальной услуги согласно п. 9</w:t>
                      </w:r>
                      <w:r w:rsidRPr="00AD45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0400D" w:rsidRPr="00AD459C" w:rsidRDefault="00A0400D" w:rsidP="00A0400D">
                      <w:pPr>
                        <w:spacing w:line="192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D45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Административного регламента (не более 2 рабочих дней)</w:t>
                      </w:r>
                    </w:p>
                    <w:p w:rsidR="00A0400D" w:rsidRDefault="00A0400D" w:rsidP="00A0400D"/>
                  </w:txbxContent>
                </v:textbox>
              </v:shape>
            </w:pict>
          </mc:Fallback>
        </mc:AlternateContent>
      </w:r>
    </w:p>
    <w:p w:rsidR="00A0400D" w:rsidRPr="00A0400D" w:rsidRDefault="00A0400D" w:rsidP="00A0400D">
      <w:pPr>
        <w:rPr>
          <w:lang w:eastAsia="ru-RU"/>
        </w:rPr>
      </w:pPr>
    </w:p>
    <w:p w:rsidR="00A0400D" w:rsidRPr="00A0400D" w:rsidRDefault="00A0400D" w:rsidP="00A0400D">
      <w:pPr>
        <w:rPr>
          <w:lang w:eastAsia="ru-RU"/>
        </w:rPr>
      </w:pPr>
    </w:p>
    <w:p w:rsidR="00A0400D" w:rsidRDefault="00A0400D" w:rsidP="00A0400D">
      <w:pPr>
        <w:rPr>
          <w:lang w:eastAsia="ru-RU"/>
        </w:rPr>
      </w:pPr>
    </w:p>
    <w:p w:rsidR="002C1AAD" w:rsidRDefault="002C1AAD" w:rsidP="00A0400D">
      <w:pPr>
        <w:rPr>
          <w:lang w:eastAsia="ru-RU"/>
        </w:rPr>
      </w:pPr>
    </w:p>
    <w:p w:rsidR="002C1AAD" w:rsidRDefault="002C1AAD" w:rsidP="00A0400D">
      <w:pPr>
        <w:rPr>
          <w:lang w:eastAsia="ru-RU"/>
        </w:rPr>
      </w:pPr>
    </w:p>
    <w:p w:rsidR="002C1AAD" w:rsidRDefault="002C1AAD" w:rsidP="00A0400D">
      <w:pPr>
        <w:rPr>
          <w:lang w:eastAsia="ru-RU"/>
        </w:rPr>
      </w:pPr>
    </w:p>
    <w:p w:rsidR="002C1AAD" w:rsidRDefault="002C1AAD" w:rsidP="00A0400D">
      <w:pPr>
        <w:rPr>
          <w:lang w:eastAsia="ru-RU"/>
        </w:rPr>
      </w:pPr>
    </w:p>
    <w:p w:rsidR="002C1AAD" w:rsidRDefault="002C1AAD" w:rsidP="00A0400D">
      <w:pPr>
        <w:rPr>
          <w:lang w:eastAsia="ru-RU"/>
        </w:rPr>
      </w:pPr>
    </w:p>
    <w:p w:rsidR="00AD459C" w:rsidRDefault="00AD459C" w:rsidP="00A0400D">
      <w:pPr>
        <w:rPr>
          <w:lang w:eastAsia="ru-RU"/>
        </w:rPr>
      </w:pPr>
    </w:p>
    <w:p w:rsidR="00AD459C" w:rsidRDefault="00AD459C" w:rsidP="00A0400D">
      <w:pPr>
        <w:rPr>
          <w:lang w:eastAsia="ru-RU"/>
        </w:rPr>
      </w:pPr>
    </w:p>
    <w:p w:rsidR="00AD459C" w:rsidRDefault="00AD459C" w:rsidP="00A0400D">
      <w:pPr>
        <w:rPr>
          <w:lang w:eastAsia="ru-RU"/>
        </w:rPr>
      </w:pPr>
    </w:p>
    <w:p w:rsidR="00AD459C" w:rsidRDefault="00AD459C" w:rsidP="00A0400D">
      <w:pPr>
        <w:rPr>
          <w:lang w:eastAsia="ru-RU"/>
        </w:rPr>
      </w:pPr>
    </w:p>
    <w:p w:rsidR="00AD459C" w:rsidRPr="00A0400D" w:rsidRDefault="00AD459C" w:rsidP="00AD459C">
      <w:pPr>
        <w:pageBreakBefore/>
        <w:spacing w:after="0"/>
        <w:ind w:firstLine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D459C" w:rsidRPr="00A0400D" w:rsidRDefault="00AD459C" w:rsidP="00AD459C">
      <w:pPr>
        <w:spacing w:after="0"/>
        <w:ind w:firstLine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D459C" w:rsidRPr="00A0400D" w:rsidRDefault="00AD459C" w:rsidP="00AD459C">
      <w:pPr>
        <w:spacing w:after="0"/>
        <w:ind w:firstLine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A0400D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A04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C" w:rsidRPr="00A0400D" w:rsidRDefault="00AD459C" w:rsidP="00AD459C">
      <w:pPr>
        <w:spacing w:after="0"/>
        <w:ind w:firstLine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 xml:space="preserve">услуги по предоставлению выписки </w:t>
      </w:r>
    </w:p>
    <w:p w:rsidR="00AD459C" w:rsidRPr="00A0400D" w:rsidRDefault="00AD459C" w:rsidP="00AD459C">
      <w:pPr>
        <w:spacing w:after="0"/>
        <w:ind w:firstLine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400D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Pr="00A0400D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A0400D">
        <w:rPr>
          <w:rFonts w:ascii="Times New Roman" w:hAnsi="Times New Roman" w:cs="Times New Roman"/>
          <w:sz w:val="24"/>
          <w:szCs w:val="24"/>
        </w:rPr>
        <w:t xml:space="preserve"> книги</w:t>
      </w:r>
    </w:p>
    <w:p w:rsidR="00AD459C" w:rsidRDefault="00AD459C" w:rsidP="00AD459C">
      <w:pPr>
        <w:spacing w:after="0" w:line="240" w:lineRule="auto"/>
        <w:ind w:firstLine="540"/>
        <w:jc w:val="center"/>
      </w:pPr>
    </w:p>
    <w:p w:rsidR="00AD459C" w:rsidRPr="00F0234A" w:rsidRDefault="00D76570" w:rsidP="00AD459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11" w:history="1">
        <w:r w:rsidR="00AD459C" w:rsidRPr="00F0234A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Сведения</w:t>
        </w:r>
      </w:hyperlink>
      <w:r w:rsidR="00AD459C" w:rsidRPr="00F0234A">
        <w:rPr>
          <w:rFonts w:ascii="Times New Roman" w:hAnsi="Times New Roman" w:cs="Times New Roman"/>
          <w:b/>
          <w:bCs/>
          <w:sz w:val="24"/>
          <w:szCs w:val="24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AD459C" w:rsidRPr="00F0234A" w:rsidRDefault="00AD459C" w:rsidP="00AD45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4"/>
        <w:gridCol w:w="1782"/>
        <w:gridCol w:w="2364"/>
        <w:gridCol w:w="2175"/>
        <w:gridCol w:w="1638"/>
      </w:tblGrid>
      <w:tr w:rsidR="00AD459C" w:rsidRPr="00F0234A" w:rsidTr="00DB131F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Pr="00F0234A" w:rsidRDefault="00AD459C" w:rsidP="00DB1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Pr="00F0234A" w:rsidRDefault="00AD459C" w:rsidP="00DB1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Pr="00F0234A" w:rsidRDefault="00AD459C" w:rsidP="00DB1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4A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Pr="00F0234A" w:rsidRDefault="00AD459C" w:rsidP="00DB1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4A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Pr="00F0234A" w:rsidRDefault="00AD459C" w:rsidP="00DB1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4A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AD459C" w:rsidRPr="00F0234A" w:rsidTr="00DB131F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Pr="00F0234A" w:rsidRDefault="00AD459C" w:rsidP="00DB1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4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Администрация  </w:t>
            </w:r>
            <w:proofErr w:type="spellStart"/>
            <w:r w:rsidRPr="00F023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аракольского</w:t>
            </w:r>
            <w:proofErr w:type="spellEnd"/>
            <w:r w:rsidRPr="00F023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0234A">
              <w:rPr>
                <w:rFonts w:ascii="Times New Roman" w:hAnsi="Times New Roman" w:cs="Times New Roman"/>
                <w:sz w:val="24"/>
                <w:szCs w:val="24"/>
              </w:rPr>
              <w:t>Онгудайского</w:t>
            </w:r>
            <w:proofErr w:type="spellEnd"/>
            <w:r w:rsidRPr="00F0234A"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Pr="00F0234A" w:rsidRDefault="00AD459C" w:rsidP="00DB1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34A">
              <w:rPr>
                <w:rFonts w:ascii="Times New Roman" w:hAnsi="Times New Roman" w:cs="Times New Roman"/>
                <w:sz w:val="24"/>
                <w:szCs w:val="24"/>
              </w:rPr>
              <w:t xml:space="preserve">649435 Республика Алтай, </w:t>
            </w:r>
            <w:proofErr w:type="spellStart"/>
            <w:r w:rsidRPr="00F0234A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Pr="00F0234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023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0234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023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ракол</w:t>
            </w:r>
            <w:proofErr w:type="spellEnd"/>
            <w:r w:rsidRPr="00F0234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Г.Чорос-Гуркина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41</w:t>
            </w:r>
            <w:r w:rsidRPr="00F023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Pr="00F0234A" w:rsidRDefault="00AD459C" w:rsidP="00DB13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3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8388452</w:t>
            </w:r>
            <w:r w:rsidRPr="005554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6324</w:t>
            </w:r>
          </w:p>
          <w:p w:rsidR="00AD459C" w:rsidRPr="00F0234A" w:rsidRDefault="00AD459C" w:rsidP="00DB13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mokarakolsp</w:t>
            </w:r>
            <w:r w:rsidRPr="00F02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Pr="00F0234A" w:rsidRDefault="00AD459C" w:rsidP="00DB13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Pr="00F0234A" w:rsidRDefault="00AD459C" w:rsidP="00DB13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4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9:00 до 17:00</w:t>
            </w:r>
          </w:p>
          <w:p w:rsidR="00AD459C" w:rsidRPr="00F0234A" w:rsidRDefault="00AD459C" w:rsidP="00DB1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34A">
              <w:rPr>
                <w:rFonts w:ascii="Times New Roman" w:hAnsi="Times New Roman" w:cs="Times New Roman"/>
                <w:sz w:val="24"/>
                <w:szCs w:val="24"/>
              </w:rPr>
              <w:t>Перерыв на обед с 13:00 до 14:00</w:t>
            </w:r>
          </w:p>
          <w:p w:rsidR="00AD459C" w:rsidRPr="00F0234A" w:rsidRDefault="00AD459C" w:rsidP="00DB1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34A">
              <w:rPr>
                <w:rFonts w:ascii="Times New Roman" w:hAnsi="Times New Roman" w:cs="Times New Roman"/>
                <w:sz w:val="24"/>
                <w:szCs w:val="24"/>
              </w:rPr>
              <w:t>Выходной суббота, воскресенье</w:t>
            </w:r>
          </w:p>
        </w:tc>
      </w:tr>
      <w:tr w:rsidR="00AD459C" w:rsidRPr="00F0234A" w:rsidTr="00DB131F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Pr="00F0234A" w:rsidRDefault="00AD459C" w:rsidP="00DB1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4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Pr="00F0234A" w:rsidRDefault="00AD459C" w:rsidP="00DB1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4A">
              <w:rPr>
                <w:rFonts w:ascii="Times New Roman" w:hAnsi="Times New Roman" w:cs="Times New Roman"/>
                <w:sz w:val="24"/>
                <w:szCs w:val="24"/>
              </w:rPr>
              <w:t xml:space="preserve">649440 Республика Алтай, </w:t>
            </w:r>
            <w:proofErr w:type="spellStart"/>
            <w:r w:rsidRPr="00F0234A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Pr="00F0234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023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0234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0234A">
              <w:rPr>
                <w:rFonts w:ascii="Times New Roman" w:hAnsi="Times New Roman" w:cs="Times New Roman"/>
                <w:sz w:val="24"/>
                <w:szCs w:val="24"/>
              </w:rPr>
              <w:t>нгудай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Pr="00F0234A" w:rsidRDefault="00AD459C" w:rsidP="00DB1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Pr="00F0234A" w:rsidRDefault="00AD459C" w:rsidP="00DB1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Pr="00F0234A" w:rsidRDefault="00AD459C" w:rsidP="00DB13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AD459C" w:rsidRDefault="00AD459C" w:rsidP="00AD459C">
      <w:pPr>
        <w:spacing w:after="0" w:line="240" w:lineRule="auto"/>
        <w:jc w:val="both"/>
        <w:rPr>
          <w:lang w:eastAsia="ru-RU"/>
        </w:rPr>
      </w:pPr>
    </w:p>
    <w:sectPr w:rsidR="00AD459C" w:rsidSect="009311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7"/>
      <w:pgMar w:top="1095" w:right="583" w:bottom="1085" w:left="16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570" w:rsidRDefault="00D76570" w:rsidP="00055FB1">
      <w:pPr>
        <w:spacing w:after="0" w:line="240" w:lineRule="auto"/>
      </w:pPr>
      <w:r>
        <w:separator/>
      </w:r>
    </w:p>
  </w:endnote>
  <w:endnote w:type="continuationSeparator" w:id="0">
    <w:p w:rsidR="00D76570" w:rsidRDefault="00D76570" w:rsidP="0005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0D" w:rsidRDefault="00A0400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B1" w:rsidRDefault="00055FB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B1" w:rsidRDefault="00055FB1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B1" w:rsidRDefault="00055F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570" w:rsidRDefault="00D76570" w:rsidP="00055FB1">
      <w:pPr>
        <w:spacing w:after="0" w:line="240" w:lineRule="auto"/>
      </w:pPr>
      <w:r>
        <w:separator/>
      </w:r>
    </w:p>
  </w:footnote>
  <w:footnote w:type="continuationSeparator" w:id="0">
    <w:p w:rsidR="00D76570" w:rsidRDefault="00D76570" w:rsidP="00055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0D" w:rsidRDefault="00A0400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B1" w:rsidRDefault="00055FB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B1" w:rsidRDefault="00055FB1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B1" w:rsidRDefault="00055F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2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2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3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8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6.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7"/>
    <w:multiLevelType w:val="multilevel"/>
    <w:tmpl w:val="00000016"/>
    <w:lvl w:ilvl="0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19"/>
    <w:multiLevelType w:val="multilevel"/>
    <w:tmpl w:val="00000018"/>
    <w:lvl w:ilvl="0">
      <w:start w:val="1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13E4D45"/>
    <w:multiLevelType w:val="multilevel"/>
    <w:tmpl w:val="42FC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C0D6FDE"/>
    <w:multiLevelType w:val="hybridMultilevel"/>
    <w:tmpl w:val="C4EAC59E"/>
    <w:lvl w:ilvl="0" w:tplc="E7AEA6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0FBC56E8"/>
    <w:multiLevelType w:val="multilevel"/>
    <w:tmpl w:val="8AE86D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1D5EE3"/>
    <w:multiLevelType w:val="hybridMultilevel"/>
    <w:tmpl w:val="07FA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7169CF"/>
    <w:multiLevelType w:val="hybridMultilevel"/>
    <w:tmpl w:val="FF8AF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7223176"/>
    <w:multiLevelType w:val="hybridMultilevel"/>
    <w:tmpl w:val="8C38CC36"/>
    <w:lvl w:ilvl="0" w:tplc="32DCA5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E9A1FC0"/>
    <w:multiLevelType w:val="multilevel"/>
    <w:tmpl w:val="A062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0BA2BF4"/>
    <w:multiLevelType w:val="hybridMultilevel"/>
    <w:tmpl w:val="CAA6BD86"/>
    <w:lvl w:ilvl="0" w:tplc="BE7C437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239963FF"/>
    <w:multiLevelType w:val="multilevel"/>
    <w:tmpl w:val="E384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59D36CE"/>
    <w:multiLevelType w:val="multilevel"/>
    <w:tmpl w:val="90D488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8B7416E"/>
    <w:multiLevelType w:val="hybridMultilevel"/>
    <w:tmpl w:val="5F5E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B976C05"/>
    <w:multiLevelType w:val="multilevel"/>
    <w:tmpl w:val="A488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0752C39"/>
    <w:multiLevelType w:val="multilevel"/>
    <w:tmpl w:val="66DECB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1DF6EA4"/>
    <w:multiLevelType w:val="hybridMultilevel"/>
    <w:tmpl w:val="8E467A4E"/>
    <w:lvl w:ilvl="0" w:tplc="2C7639E0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36871D21"/>
    <w:multiLevelType w:val="multilevel"/>
    <w:tmpl w:val="59383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9150A59"/>
    <w:multiLevelType w:val="multilevel"/>
    <w:tmpl w:val="462ED8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AC73418"/>
    <w:multiLevelType w:val="hybridMultilevel"/>
    <w:tmpl w:val="1F2C4946"/>
    <w:lvl w:ilvl="0" w:tplc="55004B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3BD6440B"/>
    <w:multiLevelType w:val="multilevel"/>
    <w:tmpl w:val="2130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E266E58"/>
    <w:multiLevelType w:val="multilevel"/>
    <w:tmpl w:val="E6BA0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F893837"/>
    <w:multiLevelType w:val="multilevel"/>
    <w:tmpl w:val="B88C7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25B5999"/>
    <w:multiLevelType w:val="hybridMultilevel"/>
    <w:tmpl w:val="7F24058E"/>
    <w:lvl w:ilvl="0" w:tplc="71401132">
      <w:start w:val="1"/>
      <w:numFmt w:val="decimal"/>
      <w:lvlText w:val="%1."/>
      <w:lvlJc w:val="left"/>
      <w:pPr>
        <w:ind w:left="1410" w:hanging="87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44070CF2"/>
    <w:multiLevelType w:val="hybridMultilevel"/>
    <w:tmpl w:val="CAA6BD86"/>
    <w:lvl w:ilvl="0" w:tplc="BE7C437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49161853"/>
    <w:multiLevelType w:val="multilevel"/>
    <w:tmpl w:val="96B40C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B874924"/>
    <w:multiLevelType w:val="hybridMultilevel"/>
    <w:tmpl w:val="103079E8"/>
    <w:lvl w:ilvl="0" w:tplc="798C96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4B9A0755"/>
    <w:multiLevelType w:val="hybridMultilevel"/>
    <w:tmpl w:val="C44E9028"/>
    <w:lvl w:ilvl="0" w:tplc="E982E62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DE6C5B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1057E31"/>
    <w:multiLevelType w:val="hybridMultilevel"/>
    <w:tmpl w:val="1E7A997E"/>
    <w:lvl w:ilvl="0" w:tplc="27F0655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52B9558F"/>
    <w:multiLevelType w:val="hybridMultilevel"/>
    <w:tmpl w:val="9CB4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A1579D"/>
    <w:multiLevelType w:val="multilevel"/>
    <w:tmpl w:val="B2AE3F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CAF6B8F"/>
    <w:multiLevelType w:val="multilevel"/>
    <w:tmpl w:val="2054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6C7ABF"/>
    <w:multiLevelType w:val="multilevel"/>
    <w:tmpl w:val="6B983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2B5D6D"/>
    <w:multiLevelType w:val="hybridMultilevel"/>
    <w:tmpl w:val="08C4C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484267"/>
    <w:multiLevelType w:val="multilevel"/>
    <w:tmpl w:val="5AA26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9D4569"/>
    <w:multiLevelType w:val="hybridMultilevel"/>
    <w:tmpl w:val="149A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A8F244B"/>
    <w:multiLevelType w:val="hybridMultilevel"/>
    <w:tmpl w:val="FF8AF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B912DCD"/>
    <w:multiLevelType w:val="hybridMultilevel"/>
    <w:tmpl w:val="46382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D376E1"/>
    <w:multiLevelType w:val="hybridMultilevel"/>
    <w:tmpl w:val="962243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</w:num>
  <w:num w:numId="5">
    <w:abstractNumId w:val="37"/>
  </w:num>
  <w:num w:numId="6">
    <w:abstractNumId w:val="46"/>
  </w:num>
  <w:num w:numId="7">
    <w:abstractNumId w:val="39"/>
  </w:num>
  <w:num w:numId="8">
    <w:abstractNumId w:val="18"/>
  </w:num>
  <w:num w:numId="9">
    <w:abstractNumId w:val="30"/>
  </w:num>
  <w:num w:numId="10">
    <w:abstractNumId w:val="27"/>
  </w:num>
  <w:num w:numId="11">
    <w:abstractNumId w:val="24"/>
  </w:num>
  <w:num w:numId="12">
    <w:abstractNumId w:val="49"/>
  </w:num>
  <w:num w:numId="13">
    <w:abstractNumId w:val="40"/>
  </w:num>
  <w:num w:numId="14">
    <w:abstractNumId w:val="48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12"/>
  </w:num>
  <w:num w:numId="28">
    <w:abstractNumId w:val="13"/>
  </w:num>
  <w:num w:numId="29">
    <w:abstractNumId w:val="17"/>
  </w:num>
  <w:num w:numId="30">
    <w:abstractNumId w:val="19"/>
  </w:num>
  <w:num w:numId="31">
    <w:abstractNumId w:val="15"/>
  </w:num>
  <w:num w:numId="32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41"/>
  </w:num>
  <w:num w:numId="35">
    <w:abstractNumId w:val="42"/>
  </w:num>
  <w:num w:numId="36">
    <w:abstractNumId w:val="33"/>
  </w:num>
  <w:num w:numId="37">
    <w:abstractNumId w:val="25"/>
  </w:num>
  <w:num w:numId="38">
    <w:abstractNumId w:val="43"/>
  </w:num>
  <w:num w:numId="39">
    <w:abstractNumId w:val="20"/>
  </w:num>
  <w:num w:numId="40">
    <w:abstractNumId w:val="16"/>
  </w:num>
  <w:num w:numId="41">
    <w:abstractNumId w:val="14"/>
  </w:num>
  <w:num w:numId="42">
    <w:abstractNumId w:val="36"/>
  </w:num>
  <w:num w:numId="43">
    <w:abstractNumId w:val="31"/>
  </w:num>
  <w:num w:numId="44">
    <w:abstractNumId w:val="23"/>
  </w:num>
  <w:num w:numId="45">
    <w:abstractNumId w:val="29"/>
  </w:num>
  <w:num w:numId="46">
    <w:abstractNumId w:val="32"/>
  </w:num>
  <w:num w:numId="47">
    <w:abstractNumId w:val="26"/>
  </w:num>
  <w:num w:numId="48">
    <w:abstractNumId w:val="45"/>
  </w:num>
  <w:num w:numId="49">
    <w:abstractNumId w:val="35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B6"/>
    <w:rsid w:val="00050740"/>
    <w:rsid w:val="00055FB1"/>
    <w:rsid w:val="000708C4"/>
    <w:rsid w:val="00077A41"/>
    <w:rsid w:val="00086E32"/>
    <w:rsid w:val="00155BBB"/>
    <w:rsid w:val="00164EB6"/>
    <w:rsid w:val="001F4A50"/>
    <w:rsid w:val="002774C8"/>
    <w:rsid w:val="00283708"/>
    <w:rsid w:val="002B6A3F"/>
    <w:rsid w:val="002C1AAD"/>
    <w:rsid w:val="002D6816"/>
    <w:rsid w:val="00354EB9"/>
    <w:rsid w:val="00382015"/>
    <w:rsid w:val="00421048"/>
    <w:rsid w:val="00441084"/>
    <w:rsid w:val="004B50B9"/>
    <w:rsid w:val="004C5503"/>
    <w:rsid w:val="00520533"/>
    <w:rsid w:val="00536E47"/>
    <w:rsid w:val="00572B48"/>
    <w:rsid w:val="0061009D"/>
    <w:rsid w:val="00662977"/>
    <w:rsid w:val="006839BE"/>
    <w:rsid w:val="00687114"/>
    <w:rsid w:val="006A5726"/>
    <w:rsid w:val="006E0D0C"/>
    <w:rsid w:val="006F1DEE"/>
    <w:rsid w:val="00733ED9"/>
    <w:rsid w:val="008250A9"/>
    <w:rsid w:val="00921BCE"/>
    <w:rsid w:val="00931145"/>
    <w:rsid w:val="00A0400D"/>
    <w:rsid w:val="00A0632B"/>
    <w:rsid w:val="00A9587F"/>
    <w:rsid w:val="00AC4EFC"/>
    <w:rsid w:val="00AD459C"/>
    <w:rsid w:val="00B35DA3"/>
    <w:rsid w:val="00B9395C"/>
    <w:rsid w:val="00B9461A"/>
    <w:rsid w:val="00BD2BA9"/>
    <w:rsid w:val="00C85916"/>
    <w:rsid w:val="00CE7C3D"/>
    <w:rsid w:val="00CF018B"/>
    <w:rsid w:val="00D15091"/>
    <w:rsid w:val="00D25CC7"/>
    <w:rsid w:val="00D713A0"/>
    <w:rsid w:val="00D76570"/>
    <w:rsid w:val="00DA46F6"/>
    <w:rsid w:val="00EB3255"/>
    <w:rsid w:val="00EB77E7"/>
    <w:rsid w:val="00F0234A"/>
    <w:rsid w:val="00F508DE"/>
    <w:rsid w:val="00F9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1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1B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1B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54EB9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54E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354EB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54EB9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54EB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54E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qFormat/>
    <w:rsid w:val="00354EB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354EB9"/>
    <w:rPr>
      <w:b/>
      <w:color w:val="000080"/>
    </w:rPr>
  </w:style>
  <w:style w:type="character" w:styleId="a5">
    <w:name w:val="Hyperlink"/>
    <w:basedOn w:val="a0"/>
    <w:uiPriority w:val="99"/>
    <w:unhideWhenUsed/>
    <w:rsid w:val="00354EB9"/>
    <w:rPr>
      <w:color w:val="0000FF" w:themeColor="hyperlink"/>
      <w:u w:val="single"/>
    </w:rPr>
  </w:style>
  <w:style w:type="paragraph" w:styleId="a6">
    <w:name w:val="header"/>
    <w:basedOn w:val="a"/>
    <w:link w:val="a7"/>
    <w:unhideWhenUsed/>
    <w:rsid w:val="00055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55FB1"/>
  </w:style>
  <w:style w:type="paragraph" w:styleId="a8">
    <w:name w:val="footer"/>
    <w:basedOn w:val="a"/>
    <w:link w:val="a9"/>
    <w:unhideWhenUsed/>
    <w:rsid w:val="00055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055FB1"/>
  </w:style>
  <w:style w:type="character" w:customStyle="1" w:styleId="aa">
    <w:name w:val="Основной текст Знак"/>
    <w:basedOn w:val="a0"/>
    <w:link w:val="ab"/>
    <w:locked/>
    <w:rsid w:val="000708C4"/>
    <w:rPr>
      <w:sz w:val="26"/>
      <w:szCs w:val="26"/>
      <w:shd w:val="clear" w:color="auto" w:fill="FFFFFF"/>
    </w:rPr>
  </w:style>
  <w:style w:type="paragraph" w:styleId="ab">
    <w:name w:val="Body Text"/>
    <w:basedOn w:val="a"/>
    <w:link w:val="aa"/>
    <w:rsid w:val="000708C4"/>
    <w:pPr>
      <w:shd w:val="clear" w:color="auto" w:fill="FFFFFF"/>
      <w:spacing w:after="0" w:line="240" w:lineRule="exact"/>
      <w:ind w:hanging="1220"/>
      <w:jc w:val="both"/>
    </w:pPr>
    <w:rPr>
      <w:sz w:val="26"/>
      <w:szCs w:val="26"/>
    </w:rPr>
  </w:style>
  <w:style w:type="character" w:customStyle="1" w:styleId="11">
    <w:name w:val="Основной текст Знак1"/>
    <w:basedOn w:val="a0"/>
    <w:uiPriority w:val="99"/>
    <w:semiHidden/>
    <w:rsid w:val="000708C4"/>
  </w:style>
  <w:style w:type="character" w:customStyle="1" w:styleId="81">
    <w:name w:val="Основной текст (8)_"/>
    <w:basedOn w:val="a0"/>
    <w:link w:val="810"/>
    <w:locked/>
    <w:rsid w:val="000708C4"/>
    <w:rPr>
      <w:b/>
      <w:bCs/>
      <w:sz w:val="26"/>
      <w:szCs w:val="26"/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0708C4"/>
    <w:pPr>
      <w:shd w:val="clear" w:color="auto" w:fill="FFFFFF"/>
      <w:spacing w:after="0" w:line="322" w:lineRule="exact"/>
      <w:jc w:val="center"/>
    </w:pPr>
    <w:rPr>
      <w:b/>
      <w:bCs/>
      <w:sz w:val="26"/>
      <w:szCs w:val="26"/>
    </w:rPr>
  </w:style>
  <w:style w:type="character" w:customStyle="1" w:styleId="71">
    <w:name w:val="Основной текст (7)_"/>
    <w:basedOn w:val="a0"/>
    <w:link w:val="72"/>
    <w:locked/>
    <w:rsid w:val="000708C4"/>
    <w:rPr>
      <w:rFonts w:ascii="Candara" w:hAnsi="Candara"/>
      <w:sz w:val="9"/>
      <w:szCs w:val="9"/>
      <w:shd w:val="clear" w:color="auto" w:fill="FFFFFF"/>
    </w:rPr>
  </w:style>
  <w:style w:type="character" w:customStyle="1" w:styleId="82">
    <w:name w:val="Основной текст (8)"/>
    <w:basedOn w:val="81"/>
    <w:rsid w:val="000708C4"/>
    <w:rPr>
      <w:rFonts w:ascii="Times New Roman" w:hAnsi="Times New Roman" w:cs="Times New Roman"/>
      <w:b w:val="0"/>
      <w:bCs w:val="0"/>
      <w:spacing w:val="0"/>
      <w:sz w:val="26"/>
      <w:szCs w:val="26"/>
      <w:shd w:val="clear" w:color="auto" w:fill="FFFFFF"/>
    </w:rPr>
  </w:style>
  <w:style w:type="character" w:customStyle="1" w:styleId="88">
    <w:name w:val="Основной текст (8)8"/>
    <w:basedOn w:val="81"/>
    <w:rsid w:val="000708C4"/>
    <w:rPr>
      <w:rFonts w:ascii="Times New Roman" w:hAnsi="Times New Roman" w:cs="Times New Roman"/>
      <w:b w:val="0"/>
      <w:bCs w:val="0"/>
      <w:noProof/>
      <w:spacing w:val="0"/>
      <w:sz w:val="26"/>
      <w:szCs w:val="26"/>
      <w:shd w:val="clear" w:color="auto" w:fill="FFFFFF"/>
    </w:rPr>
  </w:style>
  <w:style w:type="character" w:customStyle="1" w:styleId="87">
    <w:name w:val="Основной текст (8)7"/>
    <w:basedOn w:val="81"/>
    <w:rsid w:val="000708C4"/>
    <w:rPr>
      <w:rFonts w:ascii="Times New Roman" w:hAnsi="Times New Roman" w:cs="Times New Roman"/>
      <w:b w:val="0"/>
      <w:bCs w:val="0"/>
      <w:spacing w:val="0"/>
      <w:sz w:val="26"/>
      <w:szCs w:val="26"/>
      <w:shd w:val="clear" w:color="auto" w:fill="FFFFFF"/>
    </w:rPr>
  </w:style>
  <w:style w:type="character" w:customStyle="1" w:styleId="86">
    <w:name w:val="Основной текст (8)6"/>
    <w:basedOn w:val="81"/>
    <w:rsid w:val="000708C4"/>
    <w:rPr>
      <w:rFonts w:ascii="Times New Roman" w:hAnsi="Times New Roman" w:cs="Times New Roman"/>
      <w:b w:val="0"/>
      <w:bCs w:val="0"/>
      <w:noProof/>
      <w:spacing w:val="0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1"/>
    <w:locked/>
    <w:rsid w:val="000708C4"/>
    <w:rPr>
      <w:i/>
      <w:iCs/>
      <w:sz w:val="27"/>
      <w:szCs w:val="27"/>
      <w:shd w:val="clear" w:color="auto" w:fill="FFFFFF"/>
    </w:rPr>
  </w:style>
  <w:style w:type="character" w:customStyle="1" w:styleId="90">
    <w:name w:val="Основной текст (9)"/>
    <w:basedOn w:val="9"/>
    <w:rsid w:val="000708C4"/>
    <w:rPr>
      <w:i/>
      <w:iCs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0708C4"/>
    <w:pPr>
      <w:shd w:val="clear" w:color="auto" w:fill="FFFFFF"/>
      <w:spacing w:after="0" w:line="240" w:lineRule="atLeast"/>
      <w:ind w:firstLine="680"/>
      <w:jc w:val="both"/>
    </w:pPr>
    <w:rPr>
      <w:rFonts w:ascii="Candara" w:hAnsi="Candara"/>
      <w:sz w:val="9"/>
      <w:szCs w:val="9"/>
    </w:rPr>
  </w:style>
  <w:style w:type="paragraph" w:customStyle="1" w:styleId="91">
    <w:name w:val="Основной текст (9)1"/>
    <w:basedOn w:val="a"/>
    <w:link w:val="9"/>
    <w:rsid w:val="000708C4"/>
    <w:pPr>
      <w:shd w:val="clear" w:color="auto" w:fill="FFFFFF"/>
      <w:spacing w:after="0" w:line="576" w:lineRule="exact"/>
      <w:ind w:firstLine="1040"/>
    </w:pPr>
    <w:rPr>
      <w:i/>
      <w:iCs/>
      <w:sz w:val="27"/>
      <w:szCs w:val="27"/>
    </w:rPr>
  </w:style>
  <w:style w:type="table" w:styleId="ac">
    <w:name w:val="Table Grid"/>
    <w:basedOn w:val="a1"/>
    <w:uiPriority w:val="59"/>
    <w:rsid w:val="0093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931145"/>
    <w:pPr>
      <w:spacing w:after="0" w:line="240" w:lineRule="auto"/>
    </w:pPr>
  </w:style>
  <w:style w:type="paragraph" w:styleId="31">
    <w:name w:val="Body Text 3"/>
    <w:basedOn w:val="a"/>
    <w:link w:val="32"/>
    <w:uiPriority w:val="99"/>
    <w:semiHidden/>
    <w:unhideWhenUsed/>
    <w:rsid w:val="00BD2B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D2BA9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1B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1BC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21B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Normal (Web)"/>
    <w:basedOn w:val="a"/>
    <w:unhideWhenUsed/>
    <w:rsid w:val="0092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21BCE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921BCE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921BC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921BCE"/>
    <w:rPr>
      <w:rFonts w:ascii="Tahoma" w:hAnsi="Tahoma" w:cs="Tahoma"/>
      <w:sz w:val="16"/>
      <w:szCs w:val="16"/>
    </w:rPr>
  </w:style>
  <w:style w:type="character" w:styleId="af2">
    <w:name w:val="Emphasis"/>
    <w:basedOn w:val="a0"/>
    <w:qFormat/>
    <w:rsid w:val="00921BCE"/>
    <w:rPr>
      <w:i/>
      <w:iCs/>
    </w:rPr>
  </w:style>
  <w:style w:type="paragraph" w:customStyle="1" w:styleId="ConsPlusNormal">
    <w:name w:val="ConsPlusNormal"/>
    <w:next w:val="a"/>
    <w:link w:val="ConsPlusNormal0"/>
    <w:rsid w:val="00921B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Содержимое таблицы"/>
    <w:basedOn w:val="a"/>
    <w:rsid w:val="00921BC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Title"/>
    <w:basedOn w:val="a"/>
    <w:link w:val="af5"/>
    <w:qFormat/>
    <w:rsid w:val="00921BCE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921B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1BCE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1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1B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1B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54EB9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54E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354EB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54EB9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54EB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54E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qFormat/>
    <w:rsid w:val="00354EB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354EB9"/>
    <w:rPr>
      <w:b/>
      <w:color w:val="000080"/>
    </w:rPr>
  </w:style>
  <w:style w:type="character" w:styleId="a5">
    <w:name w:val="Hyperlink"/>
    <w:basedOn w:val="a0"/>
    <w:uiPriority w:val="99"/>
    <w:unhideWhenUsed/>
    <w:rsid w:val="00354EB9"/>
    <w:rPr>
      <w:color w:val="0000FF" w:themeColor="hyperlink"/>
      <w:u w:val="single"/>
    </w:rPr>
  </w:style>
  <w:style w:type="paragraph" w:styleId="a6">
    <w:name w:val="header"/>
    <w:basedOn w:val="a"/>
    <w:link w:val="a7"/>
    <w:unhideWhenUsed/>
    <w:rsid w:val="00055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55FB1"/>
  </w:style>
  <w:style w:type="paragraph" w:styleId="a8">
    <w:name w:val="footer"/>
    <w:basedOn w:val="a"/>
    <w:link w:val="a9"/>
    <w:unhideWhenUsed/>
    <w:rsid w:val="00055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055FB1"/>
  </w:style>
  <w:style w:type="character" w:customStyle="1" w:styleId="aa">
    <w:name w:val="Основной текст Знак"/>
    <w:basedOn w:val="a0"/>
    <w:link w:val="ab"/>
    <w:locked/>
    <w:rsid w:val="000708C4"/>
    <w:rPr>
      <w:sz w:val="26"/>
      <w:szCs w:val="26"/>
      <w:shd w:val="clear" w:color="auto" w:fill="FFFFFF"/>
    </w:rPr>
  </w:style>
  <w:style w:type="paragraph" w:styleId="ab">
    <w:name w:val="Body Text"/>
    <w:basedOn w:val="a"/>
    <w:link w:val="aa"/>
    <w:rsid w:val="000708C4"/>
    <w:pPr>
      <w:shd w:val="clear" w:color="auto" w:fill="FFFFFF"/>
      <w:spacing w:after="0" w:line="240" w:lineRule="exact"/>
      <w:ind w:hanging="1220"/>
      <w:jc w:val="both"/>
    </w:pPr>
    <w:rPr>
      <w:sz w:val="26"/>
      <w:szCs w:val="26"/>
    </w:rPr>
  </w:style>
  <w:style w:type="character" w:customStyle="1" w:styleId="11">
    <w:name w:val="Основной текст Знак1"/>
    <w:basedOn w:val="a0"/>
    <w:uiPriority w:val="99"/>
    <w:semiHidden/>
    <w:rsid w:val="000708C4"/>
  </w:style>
  <w:style w:type="character" w:customStyle="1" w:styleId="81">
    <w:name w:val="Основной текст (8)_"/>
    <w:basedOn w:val="a0"/>
    <w:link w:val="810"/>
    <w:locked/>
    <w:rsid w:val="000708C4"/>
    <w:rPr>
      <w:b/>
      <w:bCs/>
      <w:sz w:val="26"/>
      <w:szCs w:val="26"/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0708C4"/>
    <w:pPr>
      <w:shd w:val="clear" w:color="auto" w:fill="FFFFFF"/>
      <w:spacing w:after="0" w:line="322" w:lineRule="exact"/>
      <w:jc w:val="center"/>
    </w:pPr>
    <w:rPr>
      <w:b/>
      <w:bCs/>
      <w:sz w:val="26"/>
      <w:szCs w:val="26"/>
    </w:rPr>
  </w:style>
  <w:style w:type="character" w:customStyle="1" w:styleId="71">
    <w:name w:val="Основной текст (7)_"/>
    <w:basedOn w:val="a0"/>
    <w:link w:val="72"/>
    <w:locked/>
    <w:rsid w:val="000708C4"/>
    <w:rPr>
      <w:rFonts w:ascii="Candara" w:hAnsi="Candara"/>
      <w:sz w:val="9"/>
      <w:szCs w:val="9"/>
      <w:shd w:val="clear" w:color="auto" w:fill="FFFFFF"/>
    </w:rPr>
  </w:style>
  <w:style w:type="character" w:customStyle="1" w:styleId="82">
    <w:name w:val="Основной текст (8)"/>
    <w:basedOn w:val="81"/>
    <w:rsid w:val="000708C4"/>
    <w:rPr>
      <w:rFonts w:ascii="Times New Roman" w:hAnsi="Times New Roman" w:cs="Times New Roman"/>
      <w:b w:val="0"/>
      <w:bCs w:val="0"/>
      <w:spacing w:val="0"/>
      <w:sz w:val="26"/>
      <w:szCs w:val="26"/>
      <w:shd w:val="clear" w:color="auto" w:fill="FFFFFF"/>
    </w:rPr>
  </w:style>
  <w:style w:type="character" w:customStyle="1" w:styleId="88">
    <w:name w:val="Основной текст (8)8"/>
    <w:basedOn w:val="81"/>
    <w:rsid w:val="000708C4"/>
    <w:rPr>
      <w:rFonts w:ascii="Times New Roman" w:hAnsi="Times New Roman" w:cs="Times New Roman"/>
      <w:b w:val="0"/>
      <w:bCs w:val="0"/>
      <w:noProof/>
      <w:spacing w:val="0"/>
      <w:sz w:val="26"/>
      <w:szCs w:val="26"/>
      <w:shd w:val="clear" w:color="auto" w:fill="FFFFFF"/>
    </w:rPr>
  </w:style>
  <w:style w:type="character" w:customStyle="1" w:styleId="87">
    <w:name w:val="Основной текст (8)7"/>
    <w:basedOn w:val="81"/>
    <w:rsid w:val="000708C4"/>
    <w:rPr>
      <w:rFonts w:ascii="Times New Roman" w:hAnsi="Times New Roman" w:cs="Times New Roman"/>
      <w:b w:val="0"/>
      <w:bCs w:val="0"/>
      <w:spacing w:val="0"/>
      <w:sz w:val="26"/>
      <w:szCs w:val="26"/>
      <w:shd w:val="clear" w:color="auto" w:fill="FFFFFF"/>
    </w:rPr>
  </w:style>
  <w:style w:type="character" w:customStyle="1" w:styleId="86">
    <w:name w:val="Основной текст (8)6"/>
    <w:basedOn w:val="81"/>
    <w:rsid w:val="000708C4"/>
    <w:rPr>
      <w:rFonts w:ascii="Times New Roman" w:hAnsi="Times New Roman" w:cs="Times New Roman"/>
      <w:b w:val="0"/>
      <w:bCs w:val="0"/>
      <w:noProof/>
      <w:spacing w:val="0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1"/>
    <w:locked/>
    <w:rsid w:val="000708C4"/>
    <w:rPr>
      <w:i/>
      <w:iCs/>
      <w:sz w:val="27"/>
      <w:szCs w:val="27"/>
      <w:shd w:val="clear" w:color="auto" w:fill="FFFFFF"/>
    </w:rPr>
  </w:style>
  <w:style w:type="character" w:customStyle="1" w:styleId="90">
    <w:name w:val="Основной текст (9)"/>
    <w:basedOn w:val="9"/>
    <w:rsid w:val="000708C4"/>
    <w:rPr>
      <w:i/>
      <w:iCs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0708C4"/>
    <w:pPr>
      <w:shd w:val="clear" w:color="auto" w:fill="FFFFFF"/>
      <w:spacing w:after="0" w:line="240" w:lineRule="atLeast"/>
      <w:ind w:firstLine="680"/>
      <w:jc w:val="both"/>
    </w:pPr>
    <w:rPr>
      <w:rFonts w:ascii="Candara" w:hAnsi="Candara"/>
      <w:sz w:val="9"/>
      <w:szCs w:val="9"/>
    </w:rPr>
  </w:style>
  <w:style w:type="paragraph" w:customStyle="1" w:styleId="91">
    <w:name w:val="Основной текст (9)1"/>
    <w:basedOn w:val="a"/>
    <w:link w:val="9"/>
    <w:rsid w:val="000708C4"/>
    <w:pPr>
      <w:shd w:val="clear" w:color="auto" w:fill="FFFFFF"/>
      <w:spacing w:after="0" w:line="576" w:lineRule="exact"/>
      <w:ind w:firstLine="1040"/>
    </w:pPr>
    <w:rPr>
      <w:i/>
      <w:iCs/>
      <w:sz w:val="27"/>
      <w:szCs w:val="27"/>
    </w:rPr>
  </w:style>
  <w:style w:type="table" w:styleId="ac">
    <w:name w:val="Table Grid"/>
    <w:basedOn w:val="a1"/>
    <w:uiPriority w:val="59"/>
    <w:rsid w:val="0093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931145"/>
    <w:pPr>
      <w:spacing w:after="0" w:line="240" w:lineRule="auto"/>
    </w:pPr>
  </w:style>
  <w:style w:type="paragraph" w:styleId="31">
    <w:name w:val="Body Text 3"/>
    <w:basedOn w:val="a"/>
    <w:link w:val="32"/>
    <w:uiPriority w:val="99"/>
    <w:semiHidden/>
    <w:unhideWhenUsed/>
    <w:rsid w:val="00BD2B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D2BA9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1B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1BC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21B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Normal (Web)"/>
    <w:basedOn w:val="a"/>
    <w:unhideWhenUsed/>
    <w:rsid w:val="0092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21BCE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921BCE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921BC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921BCE"/>
    <w:rPr>
      <w:rFonts w:ascii="Tahoma" w:hAnsi="Tahoma" w:cs="Tahoma"/>
      <w:sz w:val="16"/>
      <w:szCs w:val="16"/>
    </w:rPr>
  </w:style>
  <w:style w:type="character" w:styleId="af2">
    <w:name w:val="Emphasis"/>
    <w:basedOn w:val="a0"/>
    <w:qFormat/>
    <w:rsid w:val="00921BCE"/>
    <w:rPr>
      <w:i/>
      <w:iCs/>
    </w:rPr>
  </w:style>
  <w:style w:type="paragraph" w:customStyle="1" w:styleId="ConsPlusNormal">
    <w:name w:val="ConsPlusNormal"/>
    <w:next w:val="a"/>
    <w:link w:val="ConsPlusNormal0"/>
    <w:rsid w:val="00921B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Содержимое таблицы"/>
    <w:basedOn w:val="a"/>
    <w:rsid w:val="00921BC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Title"/>
    <w:basedOn w:val="a"/>
    <w:link w:val="af5"/>
    <w:qFormat/>
    <w:rsid w:val="00921BCE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921B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1BCE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4E0A7680715914A206CEBA48E3B6584872044C3AFCE0C5838FB46E95E79C9130147D88AB5F08D1D45E72I5v9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4640</Words>
  <Characters>26452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Глава</cp:lastModifiedBy>
  <cp:revision>34</cp:revision>
  <cp:lastPrinted>2017-11-24T05:04:00Z</cp:lastPrinted>
  <dcterms:created xsi:type="dcterms:W3CDTF">2017-10-30T05:20:00Z</dcterms:created>
  <dcterms:modified xsi:type="dcterms:W3CDTF">2018-02-07T09:13:00Z</dcterms:modified>
</cp:coreProperties>
</file>